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6ea6" w14:textId="b1b6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30 октября 2020 года № ҚР ДСМ-170/2020 "Об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октября 2023 года № 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ДСМ-170/2020 "Об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21550)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которое вводится в действие с 1 октября 2023 года,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которое вводится в действие с 1 сентября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ДСМ-170/2020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Полный код уcлуги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услуги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Поправочный 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дистанционный формат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 (Врач общей практики)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Психолог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Подростковый врач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Геронтолог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Сосудистый хирург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Челюстно-лицевой хирург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Токсиколог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Клинический фармаколог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гипербарической оксигенации (ГБО)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 детоксикации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рентгенэндоваскулярной диагностике и лечению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Фониатр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A02.094.000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Сурдопедагог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A02.095.000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Слухопротезист (акустик)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44 160,99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посредством телемедицины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A02.093.000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Дистанционный консилиум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синовиальной жидкости общеклиническое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смывов бронхиального секрета общеклиническое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спинномозговой жидкости общеклиническое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спинномозговой жидкости на кислотоустойчивые бактерии (КУБ)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простейшие и гельминты ручными методами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малярию ручными методами ("толстая капля", мазок крови)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перианального соскоба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B01.323.001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химия (биохимия)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бетта-липопротеидов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гликозированного гемоглобина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других биологических материалах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других биологических материалах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полуколичественно/качественно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B03.447.001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B03.460.001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B03.499.002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b-единицы хорионического гонадотропина (b-ХГЧ)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определение альфафетопротеина (АФП) и b-единицы хорионического гонадотропина (b-ХГЧ) на анализаторе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(тройной тест для определения альфафетопротеина (АФП), b-единицы хорионического гонадотропина (b-ХГЧ) и неконьюгированного эстриола) на анализаторе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 в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маркеров преэклампсии в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криоглобулинов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тяжелых металлов в биологическом материале атомно-адсорбционным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Потовая проба на системе индукции и анализа пота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37 866,35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B03.099.003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йода, селена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тяжелых металлов (медь, ртуть, свинец, цинк)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волчаночного антикоагулянта (LA1/LA2)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кишечный дисбактериоз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aureus(стафилококкус ауреус)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пертусис)(выделение чистой культуры)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(без выделения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B05.095.001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экссудатов, транссудатов на кислотоустойчивые бактерии (КУБ)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influenzae(гемофилус инфлуензае)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другое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B05.059.019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методом масс-спектрометрии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кала на дисбактериоз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антиядерные антитела и смешанные заболевания соединительной ткани (CTD Screen)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системные заболевания соединительной ткани (Symphony),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AAG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AAT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АФП (альфафетопротеин)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 b-хорионического гонадотропина человека (b-ХГЧ) в моче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HPT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ядерному антигену вируса Эпштеин-Барра (ВПГ-IV)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 a-триптазы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 b-триптазы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 a/b-триптазы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эозинофильно-катионного протеина (ECP)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гормона (АКТГ)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андростендиона (АСД)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(сперм антибоди)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CENP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Echinococcus (эхинококкус) (эхинококкоз)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Fibrillarin (фибрилларин)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GBM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Jo-1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Mi-2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MPOS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PCNA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PM-Scl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PR3S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Rib-P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RNA Pol III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RNP70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U1RNP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гладкой мускулатуре (SMA)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двуспиральной (неденатурированной) ДНК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кальпротектину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миелопероксидазе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Yersinia enterocolotica(иерсиния энтероколитика)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 b2- Гликопротеину I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​​Ascaris lumbricoides (аскарис лумбрикойдес) (аскаридоз)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Borellia burgdorferi (боррелия бургдорфери) (болезнь Лайма)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pneumoniae (хламидиа пнеумоние)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La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Leptospira interrogans (лептоспира интерроганс)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Opisthorchis felineus (описторхис фелинеус) и Opisthorchis viverrini (описторхис виверрини)(описторхоз)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Ro52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Ro60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Scl-70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Sm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Toxocara canis (токсокара канис) (токсокароз)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Trichinella spiralis (трихинелла спиралис) (трихинеллез)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Yersinia enterocolotica (иерсиния энтероколитика)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 b2-Гликопротеину I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клещевого энцефалита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клещевого энцефалита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парагриппа гриппа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Aspergillus (аспергиллез)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Borellia burgdorferi (боррелия бургдорфери) (болезнь Лайма)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pneumoniae (хламидиа пнеумоние)в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Giardia intestinalis (гиардиа интестиналис) (лямблиоз)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Giardia intestinalis (гиардиа интестиналис) (лямблиоз)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Helicobacter pylori (хеликобактер пилори) (HP)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Leptospira interrogans (лептоспира интерроганс)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Opisthorchis felineus (описторхис фелинеус) и Opisthorchis viverrini (описторхис виверрини)(описторхоз)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Opisthorchis felineus (описторхис фелинеус) и Opisthorchis viverrini (описторхис виверрини)(описторхоз)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зостер)(ВПГ-III)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зостер)(ВПГ-III)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Yersinia enterocolotica(иерсиния энтероколитика)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 b2- Гликопротеину I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ревматоидному фактору в сыворотке крови ИФА-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нуклеосомам в сыворотке крови методом ИФА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A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клещевого энцефалита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парагриппа гриппа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бетта-2 микроглобулина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ванилилминдальной кислоты (ВМК)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C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гиалуроновой кислоты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глиального фибриллярного кислого белка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плацентарного белка (PAPA-A)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 оксипрогестерона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серотонина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к прочим аллергенам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Giardia intestinalis (гиардиа интестиналис) (лямблиоз)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Yersinia pseudotuberculosis (иерсиниа псеудотуберкулосис)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G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гриппа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респираторно-синцитиальному вирусу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циклическим цитруллиновым пептидам (АЦПП)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тестостеронстимулирующего гормона (ТСГ)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Виллебранда в плазме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цитокинов-ИЛ-8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цитокинов-ИЛ-2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цитокинов-ИЛ-4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цитокинов-ИЛ-6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цитокинов-интерферона-альфа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цитокинов-интерферона-гамма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цитокинов-ФНО-альфа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целиакии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целиакии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сыворотке крови ИФА-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сыворотке крови ИФА-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сыворотке крови ИФА-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моче ИФА-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моче ИФА-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ВИЧ 1,2 в сухой капле капиллярной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гепатиту С в сухой капле капиллярной кровиИФА-методом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p24 в сыворотке крови ИФА-методом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29 712,78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нарушений резорбции костной ткани (b-Cross Laps)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NGAL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uNGAL в моче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 (АКТГ)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альфа-2-макроглобулина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(подтверждающий)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плоскоклеточной карциномы (SCCA)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C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гепарину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гистонам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неструктурным белкам вируса гепатита C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островковым клеткам поджелудочной железы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 b2- Гликопротеину I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целиакии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 b2-Гликопротеину I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(ВПГ-I,II)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целиакии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зостер)(ВПГ-III)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 b2- Гликопротеину I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Ig G к двуспиральной ДНК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 b-2 микроглобулина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ингибина Вв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прокальцитонина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 - специфической энолазы (NSE)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нейронопептидов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36 619,41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простатической кислой фосфатазы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с идентификацией возбудителя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сыворотке крови (подтверждающий тест)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уровня плацентарного фактора роста (PIGF)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некроза опухолей (ФНО)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ФМС-подобной тирозинкиназы 1sFlt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фолатов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 - ИЛ-8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методом иммунохемилюминесценции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преэклампсию в сыворотке крови методом иммунохемилюминисценции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уреалитикум)в биологическом материале в реакции иммунофлюоресценции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вагиналис)в биологическом материале в реакции иммунофлюоресценции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12 689,34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40 984,35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В-лимфоцитов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26 674,43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40 039,20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104 380,35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31 317,78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28 263,74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41 205,43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56 198,62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в ID-картах (качественный тест)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титра антиэритроцитарных антител в непрямом тесте Кумбса в ID-картах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B06.672.012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стандартными сыворотками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моноклональными реагентами (цоликлонами)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B06.677.012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резус-фактора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B06.678.012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субклассов Ig G с использованием ID-карт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B06.679.012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Кумбса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B06.685.012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реакция Колмера в сыворотке крови ручным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B06.687.012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Коксаки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B06.688.012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краснухи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B06.689.012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дифтерию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B06.690.012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иерсиниоз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B06.691.012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коклюш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B06.692.012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псевдотуберкулез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B06.693.012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сальмонеллез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B06.694.012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токсоплазмоз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B06.695.012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эхинококкоз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B06.697.012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вирус Коксаки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B06.698.012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лептоспироз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B06.699.012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парных сывороток на обнаружение вирусов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B06.700.012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B06.701.012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B06.702.012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по системе ABO/RhD(VI), обратным методом:DiaClonABO/D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B06.703.012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листериоз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B06.704.012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пастереллез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B06.705.012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сыпной тиф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B06.706.012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туляремию в сыворотке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B07.717.003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B07.727.003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B07.718.003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B07.722.003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B07.723.003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B07.724.003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хроматография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B07.710.013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алкоголя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B07.734.013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суррогатов алкоголя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22 382,49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Жидкостная хроматография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жидкостной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жидкостной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жидкостной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жидкостной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жидкостной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жидкостной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жидкостной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жидкостной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21 314,78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жидкостной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жидкостной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22 543,73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22 602,34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22 543,73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103 419,73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119 144,99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239 685,42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 без лабораторных методов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97 344,66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34 582,01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Конфокальная лазерная сканирующая микроскопия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82 185,59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83 453,29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75 361,84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57 143,65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75 365,17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 -метод) для определения ALK -положительных 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139 071,91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метод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B09.777.017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ДНК на мутации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B09.778.017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 аутосомных маркеров хромосом человека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B09.779.017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AZF фактора Y хромосомы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34 333,02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B09.781.017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гаплогруппы ДНК по 17 аллелям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38 528,59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B09.782.017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F2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B09.783.017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F5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B09.784.017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LMNB1 при лейкодистрофии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52 229,51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B09.785.017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MLD при миопатии Дюшенна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58 914,37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B09.786.017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PAH при фенилкетонурии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B09.787.017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SMN при спинальной мышечной амиотрофии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B09.788.017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муковосцидоза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B09.789.017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болезни Слая 7 типа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B09.790.017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Гурлера 1 типа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B09.791.017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Марото-Лами 6 типа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B09.792.017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Мартина -Белла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B09.793.017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Моркио 4 типа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B09.794.017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Санфилиппо 3 типа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B09.795.017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Хантера 2 типа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B09.796.017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при мукополисахаридозах в ДНК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B09.797.017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полиморфизма в геноме человека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B09.798.017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 в крови матери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26 072,91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58 946,06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34 151,97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лекарственной устойчивости ВИЧ-1 к антиретровирусным препаратам молекулярно-генетическим методом (методом генотипирования)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137 199,45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флуориметрическим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50 832,61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флуориметрическим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84 543,64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61 327,45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B09.803.019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Селективный скрининг на наследственные болезни обмена методом тандемной масс-спектрометрии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B09.806.020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подтверждающий тест при сомнительных результатах методом ПЦР (NASBA)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B09.807.020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abortus (бруцелла абортус)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B09.808.020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melitensis (бруцелла мелитенсис)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B09.809.020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suis (бруцелла суис)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B09.814.020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Listeria (листериа)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B09.815.020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Mycobacterium tuberculosis (микобактериум туберкулосис)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B09.817.020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pneumoniae (микоплазма пнеумониа)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B09.826.020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аренавируса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B09.829.020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A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B09.830.020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D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B09.831.020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E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B09.832.020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G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B09.835.020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кори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папилломы человека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B09.842.020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парвовируса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B09.843.020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риновируса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B09.844.020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Т-лимфотропного вируса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B09.845.020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филовируса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B09.848.020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энтеровируса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B09.849.020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вируса краснухи в биологическом материале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B09.675.020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B в биологическом материале методом ПЦР количественное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B09.676.020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биологическом материале методом ПЦР количественное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B09.472.020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гепатита C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B09.859.020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провирусной ДНК ВИЧ-1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B09.858.020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РНК ВИЧ 1 в плазме крови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92 969,68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108 545,38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эндоскопия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Фибробронхоскопия диагностическая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Видеобронхоскопия диагностическая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Фибротрахеоскопия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Видеотрахеоскопия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Фиброректосигмоидоскопия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Видеоректосигмоидоскопия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17 947,94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пищевода/желудка/12 перстной кишки кишки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толстого кишечника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Фиброларингоскопия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Торакоскопия диагностическая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Риноскопия диагностическая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Видеокольпоскопия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133 882,17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эндоскопия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инородного тела из ЖКТ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13 713,21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пищевода/желудка/12 перстной кишки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толстого кишечника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64 068,48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трахеи/бронха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51 912,89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пневмодилатация при ахалазии кардии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 лечебно-диагностическая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лечебно-диагностическая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Фистулоскопия лечебно-диагностическая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Фистулохоледохоскопия лечебно-диагностическая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Цистоуретроскопия лечебно-диагностическая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гортани/глотки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230 047,99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инъекционный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диатермокоагуляцией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механический (лигирование, клипирование)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113 106,89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86 545,08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дилатация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пищевода по проводнику под эндоскопическим контролем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верхних отделов желудочно-кишечного тракта (ЖКТ)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287 276,87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287 684,80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 6 минутная ходьба")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Видеомониторинг электроэнцефалограммы (первый час)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Видеомониторинг электроэнцефалограммы (последующий час)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при записи на автоматизированных аппаратах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Полисомнография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34 426,85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поверхностных лимфатических узлов (одна анатомическая зона)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забрюшинных лимфатических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одного сустава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12 499,14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12 499,14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12 499,14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93 370,99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46 521,42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94 375,40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18 855,60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костно-суставной системы (1 анатомическая зона)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придаточных пазух 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пирамид височных 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сердца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толстого кишечника (виртуальная колоноскопия)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(МРТ)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грудной клетки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(1 анатомическая зона)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средостения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сердца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с контрастированием (1 анатомическая зона)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 с контрастированием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оценкой перфузии, МРТ-трактографией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молочных желез с динамическим контрастным усилением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Радиоизотопная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Радиометрия и радиография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149 386,08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47 831,37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43 346,51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42 518,51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29 551,45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68 613,06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25 946,74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35 794,79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C04.016.009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Равновесная радиоизотопная вентрикулография левого желудочка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59 474,46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C04.017.009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слезных протоков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C04.018.009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слюнных желез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C04.019.009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трехфазная костно-суставной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73 469,69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перфузии миокарда (в покое, с нагрузкой)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158 168,82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головного 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98 785,85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паращитовидных желез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гепатобилиарной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55 639,94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костно-суставной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44 598,23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моторно-эвакуаторной функции желудочно-кишечного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43 369,03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нейроэндокринных образований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437 184,72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молочных желез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93 198,43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головного мозга при поиске эпилептогенных очагов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113 194,76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новообразования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69 931,56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лимфопролиферативных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89 039,02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обнаружения сторожевых лимфоузлов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176 848,61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одной анатомической зоны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256 926,10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всего тела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268 560,18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CХХ.ХХХ.011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59 128,69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97 457,16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97 457,16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97 457,16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97 457,16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58 309,80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64 875,88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66 295,62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76 095,53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83 251,89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66 103,67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6-10 местная барокамера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одноместная барокамера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барокамера передвижная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D96.330.014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желудка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D96.390.015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сестринского ухода за пациентом старческого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46 649,20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345 678,28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2 005 575,24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акустической невриноме (Шваннома) (1 процедура)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137 912,64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171 105,98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123 368,68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135 898,02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опухоли или MTS головного 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175 219,26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артериовенозной мальформации (AVM)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171 146,04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129 953,60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Внутриполостная гамматерапия (при раке шейки матки и прямой кишки), РОД 5Гр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14 015,97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14 064,07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636 990,98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(экстракорпоральной печеночное пособие)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2 091 517,82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344 129,50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322 395,62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478 725,61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269 158,58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226 918,82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швов, удаление лигатур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941 099,40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217 081,61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287 630,53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взрослых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498 428,03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536 228,19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D92.410.057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лучевая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148 765,44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D92.203.030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46 314,53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D54.970.059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Гипертермическая интраперитонеальная химиотерапия (HIPEC)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1 133 383,16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955 480,23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D99.850.056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гипертермия для опухолевых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32 548,41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D00.121.027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Ингаляционный наркоз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D00.121.028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Ингаляционный наркоз для взрослых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ооцит-кумулюсных комплексов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86 637,27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D99.962.111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центрифугирование-флотация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88 163,82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D99.963.112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центрифугирования в градиенте плотности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89 705,23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D69.921.113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классический метод IVF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D69.922.114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инъекция сперматозоида в цитоплазму ооцита ICSI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186 863,50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D69.923.115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 эмбрионов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114 012,25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D69.924.116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Внутриматочное введение эмбриона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D69.925.132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суперовуляции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287 971,76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D98.120.204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носа, без рассечения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Пневмомасаж барабанной перепонки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абсцесса/фурункула (ЛОР)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(ЛОР)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Внутригортанные вливания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фонопедагогом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 субъективного угла косоглазия (2 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(2 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 (гетерофория) (2глаза)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Электроокулография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мешка/век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 роговицы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 слияния мельканий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 потенциалов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твердой мозговой оболочки для склеропластики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33 784,29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биомикроскопия (UBM)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Эндотелиальное исследование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тонография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Допплерографическое исследование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когерентная томография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 (HRT)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Паттерн-электроретинография (2 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Дашевскому (2 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Аветисову-Мац (2 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на мускултренере (2 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методом последовательных образов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на аккомодоконвергенцтренере (2 глаза)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индивидуального пластмассового протеза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резервов относительной аккомодации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кератопластики и склеропластики из oculis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14 426,29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tes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пяточной жировой клетки (ПЖК)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птеригиума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склеропластики из КМ ossis caput (оссис капут)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os caput (ос капут)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трубчатых костей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тазовой кости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patella (пателла)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ребра (os coste) (ос косте)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амниотической оболочки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хряща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поверхностного инородного тела с глаз, без рассечения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из слезных канальцев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адаптации к темноте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хроматического зрения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или ангиоскопия глаз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птеригиума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гониопластика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трабекулопластика (1 глаз)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 ануса (1 сеанс)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эпителиального копчикового 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63 784,43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пункция/Пункция костного 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109 354,82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травматолога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вправление вывиха, неуточненная локализация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 введение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Иваниссевича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Мармара (Субингвинальная микрохирургическая варикоцелэктомия)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Геморроидэктомия по Миллигану-Моргану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нефролога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35 790,19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D39.955.703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 на уровне круглосуточного стационара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взрослым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53 405,81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детям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(взрослые)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(дети)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бикарбонатным буфером на уровне круглосуточного стационара (дети)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D54.986.710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лактатным буфером на уровне круглосуточного стационара (взрослые)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29 339,14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34 876,71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(дети)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(взрослые)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(дети)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(взрослые)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(взрослые)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(дети)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(взрослые)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24 776,07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(дети)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лактатным буфером на уровне круглосуточного стационара (дети)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32 737,56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(взрослые)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(дети)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бикарбонатным буфером на уровне круглосуточного стационара (взрослые)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 (конъюнктивальная, эндоназальная, эндобронхиальная, аппликационная и так далее)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органами следствия и дознания на предмет употребления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факт употребления алкоголя и состояния опьянения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214 664,08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D94.029.909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сеанс психотерапии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D94.030.909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сеанс психотерапии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D94.031.909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Психодрама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D94.032.909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обследование расстройств аутистического спектра с использованием методик ADOS и ADI-R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D94.033.909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Нейропсихологическое обследование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D94.034.909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применению РЕСS-системы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D94.035.909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альтернативным методам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D0X.XXX.XXX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D02.XXX.XXX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Электронейростимуляция чрескожная (TENS-терапия)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Магнитолазеротарапия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Транскраниальная микрополяризация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Фотолечение (светолечение)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Фанго-парафинотерапия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Пунктурная рефлексофизиотерапия (физиопунктура)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колебания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 с ультразвуковой и амплипульстерапией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Интервальная вакуумная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Бифокальная резонансная виброакустическая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D02.ХХХ.ХХХ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групповая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(без двигательных нарушений)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верхней конечности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нижней конечности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на мышцы туловища и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баланс сидя/стоя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обучение/коррекция ходьбы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верхней конечности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нижней конечности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на мышцы туловища и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по методу проприоцептивной нервно-мышечной фасцилитиации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индивидуальная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D02.032.008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групповая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групповая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D02.033.008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индивидуальная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 на основе метода К.Шрот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 (для 1 этапа реабилитации без двигательных нарушении)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методические системы активной кинезотерапии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Войта-терапия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Динамическая проприоцептивная коррекция с использованием нагрузочных костюмов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Тейпирование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пассивная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активная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навыков ходьбы на оборудовании с БОС и видеоанализом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восстановлению навыков ходьбы на оборудовании с БОС и видеоанализом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с использованием аппаратов и тренажеров индивидуальная Врач реабилитолог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Роботизированная локомоторная кинезотерапия (экзоскелет)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нижних конечностей с биологически обратной связью (БОС)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нижних конечностей с биологически обратной связью (БОС)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верхних конечностей с биологически обратной связью (БОС)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верхних конечностей с биологически обратной связью (БОС)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пневматическом тренажере с увеличением нагрузок, тестированием и анализом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тренажере с биологически активной связью (БОС) и с цифровым зеркалом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системе по восстановлению и оценке баланса и вестибулярного аппарата с биологически обратной связью (БОС) (стабилоплатформа)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системе восстановления и оценки мышечной активности для лежачих больных с биологически обратной связью (БОС)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Вертикализация на подъемном устройстве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воротниковой зоны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Баночный массаж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реабилитации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Двигательная оценка по шкале больших моторных функции (GMFM)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тест на аналитических тренажерах с программой биологической обратной связи (БОС)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Этапное гипсование нижней конечности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ортопедических стелек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нижних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верхних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корсетов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36 791,34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сурдолога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аудио-(речевого) процессора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Надпороговая аудиометрия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выходного уровня сигнала слуховых аппаратов методом измерения в реальном 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аудио (речевого) процессора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слухового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слухового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 (аудиологический скрининг)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 (аудиологический скрининг)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аудио- (речевого) процессора системы кохлеарной имплантации, среднего уха, костной проводимости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логоритмики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дефектологом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трудовому обучению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по прикладному творчеству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парикмахерской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костюмерной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секции адаптивного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игровой 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автодроме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музыкотерапии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9 288,36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11 051,01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15 964,89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цементом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Ремтерапия под контролем окрашивания зуба или местная флюоризация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D03.057.001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штифтовой вкладки (для дальнейшего протезирования)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3-4 зубов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(6-8 зубов)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 (стомалог)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Цистостомия (стоматолог)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Цистоэктомия (стоматолог)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Компактостеотомия в области 2 зубов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доброкачественных новообразований альвеолярного отростка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мягких тканей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хирургическая обработка раны челюстно-лицевой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оформление документации больного с челюстно-лицевой патологией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Гемисекция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прием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фторлаком молочных зубов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ЗОЖ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профилактических кабинетах, школах оздоровления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больных и членов их семей самоконтролю, само-и взаимопомощи в соответствии с программами управления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по телефону "Горячей линии"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EХХ.ХХХ.ХХХ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интепретация диагностических исследований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услуг функциональной диагностики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E01.001.000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электрокардиограммы (12 отведений)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E01.002.000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электрокардиографического исследования по Нэбу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E01.003.000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электрокардиографического исследования по Слопаку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E01.004.000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холтеровского мониторирования электрокардиографии (24 часа)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E01.005.000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суточного мониторирования артериального давления (24 часа)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E01.006.000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кардиоинтервалографии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E01.007.000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кардиотокографии плода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E01.008.000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нейросонографии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E01.009.000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электроэнцефалограммы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E01.010.000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холтеровского мониторирования электроэнцефалографии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E01.016.000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ночного видеомониторинга электроэнцефалографии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E01.017.000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видеомониторинга электроэнцефалограммы (первый час)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E01.018.000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видеомониторинга электроэнцефалограммы (последующий час)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E01.011.000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Расшифровка электроэнцефалограммы с компьютерной обработкой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E01.012.000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электроэнцефалографических проб (фото-, фоностимуляция, гипервентиляция)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E01.013.000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электромиографии игольчатой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E01.014.000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результатов электронейромиографии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E01.019.000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Расшифровка результатов электромиографии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E01.015.000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Расшифровка результатов реовазографии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E01.020.000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Расшифровка результатов реоэнцефалографии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E01.021.000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Расшифровка результатов полисомнографии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интепретация рентгенографических изображений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E02.001.000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результатов диагностической флюорографии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E02.002.000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рентгенограммы черепа (2 проекции)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E02.003.000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рентгенограммы черепа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E02.004.000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рентгенографии турецкого седла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E02.005.000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рентгенографии костей 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E02.006.000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рентгенографии сосцевидных отростков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E02.007.000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рентгенографии челюсти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E02.008.000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рентгенографии зуба внутриротовой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E02.009.000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результатов рентгенографии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E02.010.000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обзорной рентгенографии органов грудной клетки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E02.011.000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рентгенографии органов грудной клетки (2 проекции)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E02.012.000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обзорной рентгенографии органов брюшной полости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E02.013.000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ортопантомограммы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E02.014.000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результатов рентгенографии пазух 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E02.015.000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рентгенограммы височных костей (по Стенверсу, Шюллеру, Майеру)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E02.016.000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рентгенограммы орбит по Резе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999,06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E02.017.000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маммограммы (4 снимка)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E02.018.000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результатов прицельной маммографии (1 проекция)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E02.019.000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результатов рентгеновской денситометрии всего скелета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820,03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E02.020.000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результатов рентгенографии зуба внеротовой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126,29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E02.021.000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результатов рентгеновской денситометрии поясничного отдела позвоночника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999,06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E02.022.000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результатов рентгеновской денситометрии тазобедренных суставов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999,06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E02.023.000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рентгенограммы костей и суставов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735,93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E02.024.000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инетпретация компьютерных томограмм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E02.025.000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инетпретация магнитно - резонансных томограмм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E03.000.000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интепретация диагностических услуг офтальмолога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E03.001.000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результатов фотографирования глазного дна (1 глаз)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за медицинские услуги в рамках гарантированного объема бесплатной медицинской помощи и в системе обязательного социального медицинского страхования (далее – Тарифы на медицинские услуги) определяется с учетом следующих поправочных коэффициентов согласно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 от 21 декабря 2020 года №ҚР ДСМ-309/2020 (зарегистрирован в Реестре государственной регистрации нормативных правовых актов под № 21858):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учета надбавки за работу в сельской местности к настоящим Тарифам на медицинские услуги – 1,1298;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приема и (или) консультации специалистов для проведения скрининговых осмотров организованных детей дошкольного возраста, школьников, учащихся и студентов средне-специальных и высших учебных заведений до 18 лет в детских дошкольных учреждениях и организациях образования в соответствии с Правилами проведения профилактических медицинских осмотров целевых групп населения, определяется с применением поправочного коэффициента 0,5.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учета продолжительности отопительного сезона согласно приложению 1 к настоящим Тарифам на медицинские услуги;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коэффициенты согласно приложению 2 к настоящим Тарифам на медицинские услуги;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для медицинских организаций, имеющих свидетельство о прохождении аккредитации по стандартам Международной объединенной комиссии (JCI, США) согласно приложению 3 к настоящим Тарифам на медицинские услуги;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 согласно приложению 4 к настоящим Тарифам на медицинские услуги.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рамках гарантированного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учета продолжительности отопительного сезона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региона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областей, городов республиканского значения и столицы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Коэффициенты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Алматинская область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Северо-Казахстанская область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страхования</w:t>
            </w:r>
          </w:p>
        </w:tc>
      </w:tr>
    </w:tbl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региона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Регион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регионов,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Поправочный коэффициент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Аккулы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 Каменогорск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для медицинских организаций, имеющих свидетельство о прохождении аккредитации по стандартам Международной объединенной комиссии (JCI, США)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медицинской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5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медицинской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Поправочный коэффициент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"Многопрофильная больница города Байконыр" управления здравоохранения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ДСМ-170/2020</w:t>
            </w:r>
          </w:p>
        </w:tc>
      </w:tr>
    </w:tbl>
    <w:bookmarkStart w:name="z6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Подушевой норматив скорой медицинской помощи и медицинской помощи с привлечением квалифицированных специалистов, оказываемой санитарным автотранспортом, на одного прикрепленного человека для станций скорой медицинской помощи в рамках гарантированного объема бесплатной медицинской помощи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Подушевой норматив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</w:tbl>
    <w:bookmarkStart w:name="z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"/>
    <w:bookmarkStart w:name="z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Поправочные коэффициенты к подушевому нормативу скорой медицинской помощи и медицинской помощи с привлечением квалифицированных специалистов, оказываемой санитарным автотранспортом, на одного прикрепленного человека для станций скорой медицинской помощи в рамках гарантированного объема бесплатной медицинской помощи, на одного жителя в месяц согласно приложениям к подушевому нормативу скорой медицинской помощи и медицинской помощи с привлечением квалифицированных специалистов, оказываемой санитарным автотранспортом, на одного прикрепленного человека для станции скорой медицинской помощи в рамках гарантированного объема бесплатной медицинской помощи.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подушевому 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помощи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 автотранспортом,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для станции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</w:tbl>
    <w:bookmarkStart w:name="z8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подушевому нормативу скорой медицинской помощи и медицинской помощи с привлечением квалифицированных специалистов, оказываемой санитарным автотранспортом, на одного прикрепленного человека для станции скорой медицинской помощи в рамках гарантированного объема бесплатной медицинской помощи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плотности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коэффициенты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 и столицы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надбавок за работу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Алматинская область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подушевому 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помощи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 автотранспортом,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для станции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помощи</w:t>
            </w:r>
          </w:p>
        </w:tc>
      </w:tr>
    </w:tbl>
    <w:bookmarkStart w:name="z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регионов,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Аккулы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 Каменогорск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10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*Экологические коэффициенты применимы к районам (городам) согласно законам Республики Казахстан "О социальной защите граждан, пострадавших вследствие экологического бедствия в Приаралье" и "О социальной защите граждан, пострадавших вследствие ядерных испытаний на Семипалатинском испытательном ядерном полигоне".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