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bf2b" w14:textId="26cb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транспортных средств Комитета санитарно-эпидемиологического контроля Министерства здравоохранения Республики Казахстан и его территориальных подразделений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ноября 2023 года № 690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транспортных средств Комитета санитарно-эпидемиологического контроля Министерства здравоохранения Республики Казахстан (далее – Комитет) и его территориальных подразделений.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 порядке, установленном законодательством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5 календарных дней со дня принятия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пункта 2 настоящего приказа возложить на курирующего вице-министра здравоохранения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2023 года № 690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транспортных средств Комитета санитарно-эпидемиологического контроля Министерства здравоохранения Республики Казахстан и его территориальных подразделений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Натуральные нормы автотранспорта на каждый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Предельное количество автомобилей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средства* для проведения комплекса санитарно-противоэпидемических и санитарно-профилактических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санитарно-эпидемиологического контроля Министерства здравоохранения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каждые 200000 человек обслуживаемого населения, но не менее 1 единицы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Жана-Аркинское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областей, городов республиканского значения Комитета санитарно-эпидемиологического контроля Министерства здравоохранения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автомобиля на каждые 300000 человек обслуживаемого населения, но не менее 1 единицы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 территориальные подразделения Комитета санитарно-эпидемиологического контроля Министерства здравоохранения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автомобиля на каждые 100000 человек обслуживаемого населения, но не менее 1 единицы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территориальные подразделения (в городах) Комитета санитарно-эпидемиологического контроля Министерства здравоохранения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автомобиля на каждые 150000 человек обслуживаемого населения, но не менее 1 единицы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Районные территориальные подразделения Комитета санитарно-эпидемиологического контроля Министерства здравоохранения Республики Казахстан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на каждые 40000 человек обслуживаемого населения, но не менее 1 единицы 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транспортное средство - применяемый в государственных органах санитарно-эпидемиологической службы для использования в оперативной работе по проведению санитарно-противоэпидемических и санитарно-профилактических мероприятий, обследований в целях обеспечения санитарно-эпидемиологического благополучия населения (объем двигателя не должен превышать 2400 кубических сантиметров).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