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ee45" w14:textId="7fae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9 июня 2023 года № 328 "Об утверждении квалификационных требований к административным государственным должностям корпуса "Б" Комитета санитарно-эпидемиологического контроля Министерства здравоохранения Республики Казахстан и его территориальных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декабря 2023 года № 706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июня 2023 года № 328 "Об утверждении квалификационных требований к административным государственным должностям корпуса "Б" Комитета санитарно-эпидемиологического контроля Министерства здравоохранения Республики Казахстан и его территориальных подразделений"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административным государственным должностям корпуса "Б" Министерства здравоохранения Республики Казахстан, руководитель территориального подразделения Комитета санитарно-эпидемиологического контроля Министерства здравоохранения Республики Казахстан, (20 единиц), категория С-О-1, 24-23-1, 24-24-1, 24-25-1, 24-26-1, 24-27-1, 24-28-1, 24-29-1, 24-30-1, 24-31-1, 24-32-1, 24-33-1, 24-34-1, 24-35-1, 24-36-1, 24-37-1, 24-38-1, 24-39-1, 24-41-1, 24-42-1, 24-43-1, утвержденных указанным приказом, в строке "Образование" графу "Требование"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или высшее образование: здравоохранение (медико-профилактическое дело и/или медицина и/или санитария, гигиена, эпидемиология).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административным государственным должностям корпуса "Б" Министерства здравоохранения Республики Казахстан, руководитель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Казахстан, (1 единица), категория С-О-1, 24-40-1, утвержденных указанным приказом, в строке "Образование" графу "Требование"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или высшее образование: здравоохранение (медико-профилактическое дело и/или медицина и/или санитария, гигиена, эпидемиология).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течение десяти календарных дней со дня принятия настоящего приказа в установленном законодательством Республики Казахстан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здравоохранения Республики Казахстан Абдильдина Б.С.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письмом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 от 16 октября 2023 года № 270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