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e96ea" w14:textId="3ee96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пороговых значений розничных цен на социально значимые продовольственные товары на первый, второй, третий квартал 2023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Северо-Казахстанской области от 20 января 2023 года № 05 дсп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Нормативные правовые акты с пометкой "для служебного пользования" размещаются в Эталонном банке в виде реквизитов.</w:t>
      </w:r>
    </w:p>
    <w:bookmarkEnd w:id="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