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060ed" w14:textId="4d060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Северо-Казахстанского областного маслихата от 14 декабря 2022 года № 23/1 "Об утверждении областного бюджета Северо-Казахстанской области на 2023 –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17 апреля 2023 года № 2/1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"Об утверждении областного бюджета Северо-Казахстанской области на 2023 – 2025 годы" от 14 декабря 2022 года № 23/1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областной бюджет Северо-Казахстанской области на 2023 – 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397 818 250,5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43 973 425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1 444 278,4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3 081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352 397 466,1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376 527 438,1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22 785 630,3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36 920 685,3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14 135 055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2 500 000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2 500 000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-3 994 817,9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3 994 817,9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26 939 474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34 053 339,7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11 108 683,6 тысячи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"10-1. Учесть в областном бюджете на 2023 год поступление целевых текущих трансфертов из республиканского бюджета, в том числе на: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приобретение жилья коммунального жилищного фонда для социально уязвимых слоев населения;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заработной платы работников природоохранных и специальных учреждений;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субсидирование затрат перерабатывающих предприятий на закуп сельскохозяйственной продукции для производства продуктов ее глубокой переработки;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противоэпизоотических мероприятий;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прав и улучшение качества жизни лиц с инвалидностью в Республике Казахстан;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увеличение оплаты труда педагогов организаций дошкольного образования;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увеличение размера государственной стипендии обучающимся в организациях технического и профессионального, послесреднего образования.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республиканского бюджета определяется постановлением акимата Северо-Казахстанской области о реализации решения Северо-Казахстанского областного маслихата "Об утверждении областного бюджета Северо-Казахстанской области на 2023 – 2025 годы".";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Учесть в областном бюджете на 2023 год поступление целевых текущих трансфертов за счет целевого трансферта из Национального фонда Республики Казахстан, в том числе на: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объектов среднего образования, построенных в рамках пилотного национального проекта "Комфортная школа";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приобретение жилья коммунального жилищного фонда для социально уязвимых слоев населения;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капитального ремонта объектов здравоохранения в рамках пилотного национального проекта "Модернизация сельского здравоохранения";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материально-техническое оснащение организаций здравоохранения на местном уровне в рамках пилотного национального проекта "Модернизация сельского здравоохранения".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республиканского бюджета определяется постановлением акимата Северо-Казахстанской области о реализации решения Северо-Казахстанского областного маслихата "Об утверждении областного бюджета Северо-Казахстанской области на 2023-2025 годы".";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4), 5), 6), 7), 8), 9), 10), 11) следующего содержания: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"4) строительство и реконструкция объектов здравоохранения в рамках пилотного национального проекта "Модернизация сельского здравоохранения";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транспортной инфраструктуры;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развитие индустриальной инфраструктуры в рамках Национального проекта по развитию предпринимательства на 2021 – 2025 годы;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развитие инфраструктуры специальных экономических зон, индустриальных зон, индустриальных парков;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развитие системы водоснабжения и водоотведения в городах в рамках национального проекта "Сильные регионы – драйвер развития страны";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развитие и (или) обустройство инженерно-коммуникационной инфраструктуры в рамках Национального проекта "Сильные регионы – драйвер развития страны";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системы теплоснабжения;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развитие инженерной и транспортной инфраструктуры в областных центрах.";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</w:p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"4) на инвестиционные проекты в агропромышленном комплексе.";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14-1 следующего содержания: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"14-1. Предусмотреть расходы областного бюджета на 2023 год за счет свободных остатков бюджетных средств, сложившихся на 1 января 2023 года, и возврата неиспользованных (недоиспользованных) в 2022 году целевых трансфертов из областного бюджета и республиканского бюджета, согласно приложению 5.";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Северо-Казахстанского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2023 № 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 № 23/1</w:t>
            </w:r>
          </w:p>
        </w:tc>
      </w:tr>
    </w:tbl>
    <w:bookmarkStart w:name="z6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2023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397 818 250,5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43 973 425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29 410 355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6 716 746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22 693 609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11 687 139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11 687 139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1 444 278,4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352 397 466,1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6 626 735,1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6 626 735,1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345 770 731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345 770 731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376 527 438,1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4 633 229,1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2 833 488,9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2 134 577,9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622 553,5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370 717,5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9 466 869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9 466 869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9 233 267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151 712 464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133 640 514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77 325 581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9 266 410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16 203 601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11 958 408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1 415 284,4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423 685,4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высшего и послевузовского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2 986 780,2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2 878 667,8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4 218 171,3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14 872 513,1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10 565 025,8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7 491 250,8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4 307 487,3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4 307 487,3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11 094 388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9 477 422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специальных социальных услуг для престарелых и лиц с инвалидностью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25 660 798,3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25 660 798,3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5 486 736,1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16 049 760,7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14 251 317,1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534 927,3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3 559 234,1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1 853 580,1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4 491 627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Топливно-энергетический комплекс и недропользование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68 997 020,4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2 716 852,4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ветеринарной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63 561 189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10 835 553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17 674 107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10 308 027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5 501 523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12 269 499,2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12 189 583,2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2 598 898,7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9 410 113,5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и лицензирования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архитектурно-строительного контроля и лицензирования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31 451 131,3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31 451 131,3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5 586 465,5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21 478 946,1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873 794,7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9 839 327,4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2 536 941,3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2 332 889,1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1 042 342,7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1 290 546,4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19 189 866,7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19 189 866,7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17 086 266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финансововм году, разрешенных доиспользовать по решению Правительства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1 717 784,6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22 785 630,3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36 920 685,3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16 426 341,3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16 426 341,3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16 426 341,3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14 135 055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14 135 055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14 135 055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-3 994 817,9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3 994 817,9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26 939 474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26 939 474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34 053 339,7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34 053 339,7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31 013 227,7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11 108 683,6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11 108 683,6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11 108 683,6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2023 № 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№ 23/1</w:t>
            </w:r>
          </w:p>
        </w:tc>
      </w:tr>
    </w:tbl>
    <w:bookmarkStart w:name="z7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на 2023 год за счет свободных остатков бюджетных средств, сложившихся на 1 января 2023 года, и возврата неиспользованных (недоиспользованных) в 2022 году целевых трансфертов из областного бюджета и республиканского бюджета</w:t>
      </w:r>
    </w:p>
    <w:bookmarkEnd w:id="52"/>
    <w:bookmarkStart w:name="z7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626 735,1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626 735,1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626 735,1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356 524,3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Национального фонда: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7 501 201,7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7 501 201,7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7 501 201,7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7 501 201,7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8 127 936,8</w:t>
            </w:r>
          </w:p>
        </w:tc>
      </w:tr>
    </w:tbl>
    <w:bookmarkStart w:name="z8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bookmarkEnd w:id="54"/>
    <w:bookmarkStart w:name="z8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 счет средств местного бюджета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2 058 707,5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1 707 706,9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1 707 706,9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2 716 463,9</w:t>
            </w:r>
          </w:p>
        </w:tc>
      </w:tr>
    </w:tbl>
    <w:bookmarkStart w:name="z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рамках программы жилищного строительства "Нұрлы жер" за счет внутренних займов (облигаций)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Функци-ональная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4 127 891</w:t>
            </w:r>
          </w:p>
        </w:tc>
      </w:tr>
    </w:tbl>
    <w:bookmarkStart w:name="z8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рамках Дорожной карты занятости на 2020 – 2021 годы за счет внутренних займов (облигаций)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244 человека для колледжа сферы обслуживания в городе Петропавловске (благоустройство и наружные инженерные сети)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244 человека для колледжа сферы обслуживания в городе Петропавловске (без наружных инженерных сетей и благоустройства)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поликлиники на 250 посещений в смену в городе Петропавловске (микрорайон "Жас Оркен")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поликлиники на 250 посещений в смену в микрорайоне "Береке" города Петропавловска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244 человека для специализированной школы-интерната-колледжа олимпийского резерва в городе Петропавловске (без наружных инженерных сетей и благоустройства)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специальной экономической зоны по улице Нефтепроводная микрорайона "Береке" в городе Петропавловске (субзона 2) (2 очередь)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404 914,1</w:t>
            </w:r>
          </w:p>
        </w:tc>
      </w:tr>
    </w:tbl>
    <w:bookmarkStart w:name="z8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Доиспользование в 2023 году неиспользованных (недоиспользованных) сумм целевых трансфертов на развитие, выделенных из республиканского бюджета в 2022 году</w:t>
      </w:r>
    </w:p>
    <w:bookmarkEnd w:id="58"/>
    <w:bookmarkStart w:name="z8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 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прог-рамма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878 667,8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878 667,8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878 667,8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учебно-лабораторного корпуса "Kozybaev University Teaching and research center" Северо-Казахстанского государственного университета имени Манаша Козыбаева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878 667,8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878 667,8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