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03fd" w14:textId="c880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14 декабря 2022 года № 23/1 "Об утверждении областного бюджета Северо-Казахстанской области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30 июня 2023 года № 4/2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Северо-Казахстанский областной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2023 – 2025 годы" от 14 декабря 2022 года № 23/1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Северо-Казахстанской области на 2023 – 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402 620 263,1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45 980 148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3 832 054,5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6 910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352 801 150,6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383 834 505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22 141 286,3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36 911 341,3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14 770 055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2 500 000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2 500 000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-5 855 528,2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5 855 528,2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26 939 474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32 192 629,4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11 108 683,6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Установить, что доходы областного бюджета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по нормативам распределения доходов, установленным областным маслихатом;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водными ресурсами поверхностных источников;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лесные пользования;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негативное воздействие на окружающую среду;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платежи по возмещению исторических затрат;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выдачу или продление разрешения на привлечение иностранной рабочей силы в Республику Казахстан.";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Установить, что доходы областного бюджета формируются за счет следующих неналоговых поступлений: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областного акимата;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аренды имущества областной коммунальной собственности;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областного бюджета;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областного бюджета;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областного бюджета;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средства, полученные по искам о возмещении вреда, за исключением поступлений от организаций нефтяного сектора;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судебными исполнителями, судебными приставами и другими сотрудниками судов, уполномоченными председателем суда или председательствующим в заседании суда, за исключением поступлений от организаций нефтяного сектора и правонарушений в области налогообложения;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дебиторской, депонентской задолженности государственных учреждений, финансируемых из местного бюджета;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возвраты неиспользованных средств, ранее полученных из областного бюджета;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областной бюджет.";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Северо-Казахстанского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№ 23/1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402 620 263,1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3 832 054,5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352 801 150,6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7 030 419,6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7 030 419,6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345 770 731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345 770 731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383 834 505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5 153 375,7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3 261 336,8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150 344 379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134 556 130,5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9 674 932,5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высшего и послевузовского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2 970 401,2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15 260 209,2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10 728 271,8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7 591 903,8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4 531 937,4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4 531 937,4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27 308 594,8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27 308 594,8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4 181 856,8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16 541 744,2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15 510 270,9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4 038 092,9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1 959 512,8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2 078 580,1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69 712 026,4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2 816 852,4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12 262 583,8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9 483 114,1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архитектурно-строительного контроля и лицензирования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5 636 465,5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10 462 211,2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3 045 861,3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1 290 546,4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19 192 181,8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19 192 181,8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финансововм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1 717 784,6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22 141 286,3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36 911 341,3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16 426 341,3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16 426 341,3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16 426 341,3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-5 855 528,2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5 855 528,2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32 192 629,4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32 192 629,4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29 152 517,4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11 108 683,6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11 108 683,6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11 108 683,6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23/2</w:t>
            </w:r>
          </w:p>
        </w:tc>
      </w:tr>
    </w:tbl>
    <w:bookmarkStart w:name="z6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2023 год за счет свободных остатков бюджетных средств, сложившихся на 1 января 2023 года, и возврата неиспользованных (недоиспользованных) в 2022 году целевых трансфертов из областного бюджета и республиканского бюджета</w:t>
      </w:r>
    </w:p>
    <w:bookmarkEnd w:id="43"/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736 606,6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736 606,6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736 606,6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466 395,8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317 458,6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189 240,6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239 001,7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7 534 446,5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7 534 446,5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7 534 446,5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7 534 446,5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8 847 056,6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2 105 915,8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1 717 784,6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1 717 784,6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3 435 583,7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рамках программы жилищного строительства "Нұрлы жер" за счет внутренних займов (облигаций)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 рамках Дорожной карты занятости на 2020 – 2021 годы за счет внутренних займов (облигаций)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колледжа сферы обслуживания в городе Петропавловске (благоустройство и наружные инженерные сети)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колледжа сферы обслуживания в городе Петропавловске (без наружных инженерных сетей и благоустройства)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250 посещений в смену в городе Петропавловске (микрорайон "Жас Оркен")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поликлиники на 250 посещений в смену в микрорайоне "Береке" города Петропавловска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специализированной школы-интерната-колледжа олимпийского резерва в городе Петропавловске (без наружных инженерных сетей и благоустройства)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по улице Нефтепроводная микрорайона "Береке" в городе Петропавловске (субзона 2) (2 очередь)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Доиспользование в 2023 году неиспользованных (недоиспользованных) сумм целевых трансфертов на развитие, выделенных из республиканского бюджета в 2022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учебно-лабораторного корпуса "Kozybaev University Teaching and research center" Северо-Казахстанского государственного университета имени Манаша Козыбаева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