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d1b4a" w14:textId="02d1b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Северо-Казахстанского областного маслихата от 28 сентября 2022 года № 21/3 "Об утверждении правил содержания и выгула домашних животных на территории населенных пунктов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15 декабря 2023 года № 9/3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"Об утверждении правил содержания и выгула домашних животных на территории населенных пунктов Северо-Казахстанской области" от 28 сентября 2022 года № 21/3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2023 года № 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сентября 2022 года № 21/3</w:t>
            </w:r>
          </w:p>
        </w:tc>
      </w:tr>
    </w:tbl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и выгула домашних животных на территории населенных пунктов Северо-Казахстанской области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1.Общие положения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содержания и выгула домашних животных на территории Северо-Казахстанской области (далее – Правила) разработаны на основании типовых Правил содержания и выгула домашних животных, утверждҰнных Приказом Министра экологии, геологии и природных ресурсов Республики Казахстан от 20 мая 2022 года № 168 (зарегистрирован в Реестре государственной регистрации нормативных правовых актов под № 28138) и определяют порядок содержания и выгула домашних животных на территории Северо-Казахстанской области.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 и термины: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владелец животного – физическое или юридическое лицо, которому животное принадлежит на праве собственности или ином вещном праве;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– лицо, которое несет права и обязанности владельца животного, установленные Законом, по письменному поручению владельца животного;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дрессировочная площадка для собак – огороженная территория, оборудованная специальными снарядами для тренировки, специально отведенная для дрессировки собак;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домашние животные (животные-компаньоны) (далее - домашние животные) – животные вне зависимости от вида, которые традиционно содержатся и разводятся человеком для удовлетворения эстетических потребностей и потребностей в общении;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выгул домашних животных – действия владельца животного и (или) ответственного лица, предполагающие выведение животного за пределы места его содержания и направленные на удовлетворение физиологических потребностей животного в двигательной активности, отправление естественных потребностей;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свободный выгул домашних животных (собак) – пребывание животного без намордника и поводка вне помещения или территории содержания, в присутствии владельца, на специально отведенных территориях, на площадке для выгула собак или на дрессировочной площадке для удовлетворения естественных физических и физиологических потребностей животного;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самовыгул домашних животных – самостоятельное пребывание домашних животных вне места содержания без присутствия владельца животного и (или) ответственного лица;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место содержания – используемые владельцем животного и (или) ответственным лицом здания, строения, сооружения, помещения или земельные участки, где животное содержится.</w:t>
      </w:r>
    </w:p>
    <w:bookmarkEnd w:id="14"/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2.Порядок содержания домашних животных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требованиям по содержанию домашних животных относятся: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 содержания домашних животных, соответствуют их биологическим, видовым и индивидуальным особенностями, удовлетворяют их естественные потребности;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профилактики, диагностики, лечения и ликвидации болезней домашних животных в соответствии с требованиями законодательства Республики Казахстан в области ветеринарии.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Владельцем и ответственным лицом домашнего животного обеспечиваются условия, не допускающие возникновения опасности здоровью людей, животных и вред окружающим.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содержание домашнего животного: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общественных местах, в местах содержания при нарушении требований законодательства Республики Казахстан в области ответственного обращения с животными и здравоохранения;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местах общего пользования (лестничные площадки, подвалы, чердаки, сопредельные балконы, лоджии и подсобные помещения общего пользования);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придомовых территориях (кроме придомовых территорий индивидуальных жилых домов);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кухнях и коридорах общежитий.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Владельцем домашнего животного и ответственным лицом не допускается загрязнение домашними животными жилых и нежилых помещений, в том числе объектов кондоминиума, общественных мест и нанесения вреда окружающей среде.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Содержание домашних животных в жилище (индивидуальный жилой дом, квартира, комната в общежитии, модульный (мобильный) жилой дом), занятых несколькими семьями, осуществляется с согласия всех проживающих совершеннолетних членов семей, с учетом медицинских противопоказаний.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Содержание домашних животных на территориях садоводческих, огороднических, дачных кооперативов, домов отдыха допускается с соблюдением требований законодательства Республики Казахстан в области здравоохранения.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Владелец домашнего животного или ответственное лицо при наличии домашнего животного, требующего особой ответственности владельца животного, осуществляет предупредительную надпись при входе на данную территорию.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Допускается заселение в гостинице владельца с собакой или кошкой по согласованию с администрацией.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 допускается оставление домашних животных без присмотра. В случае невозможности присмотра, владелец домашнего животного или ответственное лицо: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помещает животное на временное содержание в приют для домашних животных;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передает его на временное содержание третьим лицам;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помещает в зоологическую гостиницу.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невозможности дальнейшего содержания домашнего животного владелец и ответственное лицо принимает меры к дальнейшему устройству домашнего животного.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Отказ от животного не влечет прекращения обязанностей владельца в отношении домашнего животного до приобретения права собственности на него другим лицом.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Собаки содержатся в условиях, исключающих их самовыгул и нападение на людей и животных. При отсутствии таких условий, собака находится в вольере или на привязи.</w:t>
      </w:r>
    </w:p>
    <w:bookmarkEnd w:id="36"/>
    <w:bookmarkStart w:name="z5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3.Порядок выгула домашних животных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Выгул домашних животных осуществляется при условии обеспечения безопасности физических лиц и животных, а также защиты имущества физических или юридических лиц от нанесения вреда.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Владелец домашнего животного и ответственное лицо в целях обеспечения общественной безопасности соблюдает выгул домашних животных в порядке, установленном местными представительными органами областей, городов республиканского значения и столицы.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Выгул домашних животных, требующих особой ответственности владельца животного, без намордника и поводка, превышающего 1,5 (полутора) метра, независимо от места выгула не допускается, за исключением случаев, если домашнее животное, требующее особой ответственности владельца животного, находится на огороженной территории, принадлежащей владельцу животного и (или) ответственному лицу на праве собственности или ином законном основании.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выгуле домашних животных (за исключением домашних животных, требующих особой ответственности) владельцами и ответственными лицами соблюдаются следующие требования: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собака находится в общественных местах на поводке не превышающего 2 (два) метра;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намордник надевается на собаку при его транспортировке, в толпе людей, а также в местах, обозначенных местными исполнительными органами, организациями, учреждениями;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переходе через улицу, вблизи магистралей домашнее животное берется на короткий поводок, не превышающий 1,5 (полутора) метров, во избежание дорожно-транспортных происшествий и его гибели на проезжей части;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владелец может оставлять собаку на привязи и в наморднике на коротком поводке, не превышающем 1,5 (полутора) метра, исключающим произвольное развязывание, рядом со зданием на время, в течение которого владелец находится внутри этого здания;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местах, где выгул собак запрещен, владелец собаки или ответственное лицо может пересечь территорию с собакой в наморднике и на коротком поводке, не превышающем 1,5 (полутора) метра, не создавая опасности окружающим;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свободный выгул собак допускается на специально отведенных территориях, на площадке для выгула собак.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Места, запрещающие выгул собак, должны быть помечены соответствующим знаком.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Владельцы и ответственные лица, имеющие закрепленные территории, охраняемые собаками, содержат собак на своих базах, складах, производственных помещениях в свободном выгуле только в ночное время и на огороженной территории. В дневное время собаки находятся в вольере или на привязи.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территории населенного пункта не допускается: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самовыгул собак;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выгуливать домашних животных и находиться с ними в общественных местах и транспорте лицам, не способными контролировать их поведение, в том числе находящимися в состоянии алкогольного, наркотического, токсикоманического опьянения;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выгуливать домашних животных на территориях детских дошкольных, образовательных, физкультурно-спортивных и медицинских, лечебных организаций, организаций культуры, детских и спортивных игровых площадок и на территориях, где установлены запрещающие знаки выгула домашних животных, кроме случаев организации спортивных и иных мероприятий по согласованию с администрацией;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купать и мыть домашних животных на территории, где разрешено купание людей, в прудах, фонтанах и водозаборах.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17-1. Нахождение и содержание домашних животных на территории коммерческих, некоммерческих, религиозных организаций, детских, лечебных или образовательных учреждений определяется собственником (администрацией) этих организаций и учреждений с соблюдением действующего законодательства Республики Казахстан.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Местные исполнительные органы Северо-Казахстанской области в области ответственного обращения с животными определяют места, в которых запрещены выгул домашних животных либо нахождение с животными с иной целью, а также при необходимости оборудуют места для выгула домашних животных. </w:t>
      </w:r>
    </w:p>
    <w:bookmarkEnd w:id="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