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3f589" w14:textId="c63f5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высшим и послевузовским образованием на 2023 - 2024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4 сентября 2023 года № 147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"Об образовании"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образовательный заказ на подготовку кадров с высшим образованием на 2023 - 2024 учебный год по Северо-Казахстанской области, согласно приложению 1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образовательный заказ на подготовку кадров с послевузовским образованием на 2023 - 2024 учебный год по Северо-Казахстанской области, согласно приложению 2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образования акимата Северо-Казахстанской области"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Северо-Казахстанской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сентября 2023 года № 147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образованием на 2023 - 2024 учебный год по Северо-Казахстанской области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и классификация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наименование групп образовательных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заказа, очная форма обучения (количество мест, грантов)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студента за учебный год (за исключением национальных высших учебных заведений) (тенге)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 Искусство и гуманитарные науки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6В021 Искусство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B021 Исполнительское искусство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B023 Режиссура, арт-менеджмент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B026 Композиция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922 500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В027 Театральное искусство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B030 Изобразительное искусство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 Подготовка учителей музыки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6В11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6В111 Сфера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B092 Досуг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сентября 2023 года № 147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послевузовским образованием на 2023 – 2024 учебный год по Северо-Казахстанской области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медицинских специальностей программ резидентуры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государственного образовательного заказа, очная форма обучения (количество мест, грантов) на базе высшего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студента за учебный год, (за исключением национальных высших учебных заведений)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месяца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месяцев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 Здравоохранение (медицина)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 Здравоохранение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медицина и реабилитация (взрослая, детская)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(взрослая, детская)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Акушерство и гинекология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(взрослая, детская)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(взрослая, детская)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хирургия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Онкология (взрослая)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(взрослая, детская)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 (взрослая, детская)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Неврология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(взрослая, детская)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 (взрослая, детская)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Травматология - ортопедия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(взрослая, детская)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и иммунология (взрослая, детская)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