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98fe" w14:textId="7379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"Аппарат Северо-Казахстанского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19 января 2023 года № 24/4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 утвержденного Указом Президента Республики Казахстан от 3 декабря 2013 года № 704 "Об утверждении Типового регламента маслихата", Типовым положением о государственном органе,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коммунальном государственном учреждении "Аппарат Северо-Казахстанского областного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Северо-Казахстанского областного маслихата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 и распространяется на правоотношения, возникшие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Северо-Казахстанского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24/4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"Аппарат Северо-Казахстанского областного маслихата" является государственным органом Республики Казахстан, осуществляющим организационное, правовое, материально-техническое и иное обеспечение Северо-Казахстанского областного маслихата, оказывающим помощь депутатам в осуществлении их полномочий.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"Аппарат Северо-Казахстанского областного маслихата" не имеет ведомств.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"Аппарат Северо-Казахстанского областного маслихата" (далее - аппарат маслихата)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Северо-Казахстанского областного маслихата, также другими актами, предусмотренными законодательством Республики Казахстан.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действующим законодательством.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аппарата маслихата: 150008, Северо-Казахстанская область, город Петропавловск, улица Конституции Казахстана, 38.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учредительным документом аппарата маслихата.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средств местного бюджета.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аппарату маслихата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аппарата маслихата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Северо-Казахстанского областного маслихата на сессиях, через постоянные комиссии и иные органы в порядке, установленном законодательством Республики Казахстан;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осуществление организационного, правового, материально-технического и информационно-аналитического обеспечения деятельности областного маслихата и его органов, оказание помощи депутатам в осуществлении их полномочий.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Права: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порядке от государственных органов и должностных лиц, иных организаций информацию по вопросам деятельности областного маслихата, постоянных комиссий;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направлять запросы в государственные органы, учреждения и иные организации в целях обеспечения своевременности рассмотрения и реализации запросов депутатов и депутатских предложений;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представителей государственных органов, организаций для участия в подготовке вопросов, вносимых на рассмотрение областного маслихата и работе его постоянных (временных) комиссий;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 за сроками и результатами исполнения актов областного маслихата и его постоянных (временных) комиссий;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контроль за сроками и результатами исполнения обращений юридических и физических лиц, направленных в областной маслихат;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интересов областного маслихата и аппарата маслихата.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Обязанности: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норм действующего законодательства Республики Казахстан;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прав и законных интересов граждан;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в заинтересованные органы и организации обращений граждан и организаций, поступивших в адрес областного маслихата, постояннных комиссий, аппарата маслихата.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Регламентом областного маслихата обеспечивает подготовительную и организационно-техническую работу проведения сессий, заседаний постоянных комиссий областного маслихата;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депутатов проектами решений и другими материалами по вопросам, вносимым на рассмотрение сессий, постоянных комиссий;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на основании предложений постоянных комиссий планов работы областного маслихата, подготовка отчетов о деятельности;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депутатам маслихата в осуществлении их полномочий, оказание консультативной и методической помощи, контроль своевременности рассмотрения и реализации запросов, предложений и замечаний депутатов;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учета и обобщение предложений и замечаний, внесенных депутатами при осуществлении ими своих полномочий, организация и контроль выполнения мероприятий по их реализации;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предварительного обсуждения рассматриваемых на сессиях вопросов на заседаниях постоянных комиссий, оказание помощи депутатам в вопросах качественной подготовки проектов решений и заключений;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разработке нормативных правовых решений областного маслихата, а также направление их на государственную регистрацию в органы юстиции в случаях, предусмотренных действующим законодательством Республики Казахстан;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случаях и порядке, предусмотренных законодательством Республики Казахстан, обеспечивает публикацию решений областного маслихата в средствах массовой информации;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освещения деятельности областного маслихата в средствах массовой информации;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работы по контролю за исполнением Законов Республики Казахстан, Указов Президента и постановлений Правительства Республики Казахстан, решений областного маслихата;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проверка соответствия требованиям законодательства проектов решений областного маслихата, совершенствование нормотворчества, юридическое обеспечение управленческой деятельности председателя маслихата;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проектов нормативных правовых актов областного маслихата;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правового мониторинга принятых решений областного маслихата для выявления противоречащих законодательству и устаревших норм права, оценки эффективности их реализации, своевременного принятия мер по внесению в них изменений и дополнений или признанию их утратившими силу;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взаимодействия председателя маслихата с областным акиматом;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контроль за исполнением актов маслихата области;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материально-техническое оснащение служебных кабинетов, залов заседаний в соответствии с нормативными требованиями;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учета и рассмотрение служебных документов и обращений физических и юридических лиц, организация проведения личного приема, проведение анализа по их обращениям;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учет и регистрация актов принятых маслихатом области;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единого порядка делопроизводства, организации работы с документами, контроля их исполнения и подготовки для передачи в ведомственный архив;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функционирование системы электронного документооборота и сокращение объема документооборота;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опубликования актов областного маслихата и его органов в соответствии с законодательством Республики Казахстан на интернет-ресурсе маслихата;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защита правовыми средствами имущественных и иных законных прав и интересов областного маслихата и аппарата маслихата;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выполнение процедур организации и проведения государственных закупок;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рассылки решений и других документов областного маслихата соответствующим органам;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планировние расходов на повышение квалификации депутатов маслихата в соответствии с бюджетным законодательством Республики Казахстан;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протоколирования заседаний сессий и других органов областного маслихата.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аппарата маслихата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17. Руководство аппаратом маслихата осуществляется председателем областного маслихата, который несет персональную ответственность за выполнение возложенных на аппарат маслихата задач и осуществление им своих функций.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областного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Председатель областного маслихата является должностным лицом, работающим на постоянной основе.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областного маслихата не имеет заместителей.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областного маслихата: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маслихат в отношениях с государственными органами, организациями, органами местного самоуправления и общественными объединениями; 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заключает договоры;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доверенности;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открывает банковские счета;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вопросам своей компетенции издает распоряжения и дает указания, обязательные для всех работников;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 деятельностью аппарата маслихата, назначает на должность и освобождает от должности служащих аппарата маслихата;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применяет меры поощрения и налагает дисциплинарные взыскания на служащих аппарата маслихата в порядке, установленном законодательством Республики Казахстан;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подготовку сессии областного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решение о созыве сессии областного маслихата;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ведет заседание сессии областного маслихата, обеспечивает соблюдение регламента маслихата;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депутатам областного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контролирует рассмотрение запросов депутатов и депутатских обращений;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регулярно представляет в областной маслихат информацию об обращениях избирателей и принятых по ним мерах;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областного маслихата с иными органами местного самоуправления;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проверку подлинности собранных подписей депутатов областного маслихата, инициирующих вопрос о выражении недоверия акиму в соответствии со статьей 24 Закона Республики Казахстан "О местном государственном управлении и самоуправлении в Республике Казахстан" (далее-Закон);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координирует деятельность постоянных комиссий, иных органов маслихата и депутатских групп;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опубликование решений областного маслихата, определяет меры по контролю за их исполнением;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вносит на рассмотрение областного маслихата кандидатуры к назначению на должность председателя ревизионной комиссии области, а также предложение об освобождении их от должности;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пользуется правом решающего голоса в случае, если при голосовании на сессии маслихата голоса депутатов разделяются поровну;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принимает меры, направленные на противодействие коррупции в аппарате маслихата и несет персональную ответственность за принятие антикоррупционных мер.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выполняет иные полномочия, предусмотренные Законом, законодательством Республики Казахстан, регламентом и решениями маслихата.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председателя областного маслихата в период его отсутствия осуществляются по решению маслихата председателем одной из постоянных комиссий работающим на постоянной основе.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Председатель областного маслихата определяет полномочия руководителя аппарата маслихата области и его заместителя в соответствии с действующим законодательством.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маслихата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аппаратом маслихата, относится к коммунальной собственности.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Аппарата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4"/>
    <w:bookmarkStart w:name="z10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маслихата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27.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