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8bc1" w14:textId="a428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 февраля 2023 года № 11 "Об утверждении государственного образовательного заказа на дошкольное воспитание и обучение, размера родительской платы на 2023 год 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декабря 2023 года № 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государственного образовательного заказа на дошкольное воспитание и обучение, размера родительской платы на 2023 год в Северо-Казахстанской области" от 3 февраля 2023 года № 11 (зарегистрировано в Реестре государственной регистрации нормативных правовых актов № 7444-15)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с 1 сентября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2023 года № 11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2023 год в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группы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Санаторная группа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10,5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