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ce63" w14:textId="f49c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 в городе Петропавловск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8 ноября 2023 года № 31. Утратило силу решением акима города Петропавловска Северо-Казахстанской области от 8 января 2024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Петропавловска Северо-Казахстанской области от 08.01.2024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48 и 50 Закона Республики Казахстан "О гражданской защите", подпунктом 2) пункта 2 постановления Правительства Республики Казахстан "Об установлении классификации чрезвычайных ситуаций природного и техногенного характера", на основании протокола внеочередного заседания Комиссии по предупреждению и ликвидации чрезвычайных ситуаций города Петропавловска от 07 ноября 2023 года № 9 аким города Петропавловска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города Петропавловска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его первого официального опубликования и распространяется на правоотношения, возникшие с 07 ноября 2023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