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66213" w14:textId="de662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"Отдел экономики и финансов акимата города Петропавловска"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12 сентября 2023 года № 1164.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города Петропавловска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коммунального государственного учреждения "Отдел экономики и финансов акимата города Петропавловска" в новой редакции.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Петропавловска.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Мухамедиев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Петропавловска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сентября 2023 года № 1164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"Отдел экономики и финансов акимата города Петропавловска".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города Петропавловска Северо-Казахстанской области от 01.02.2024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"Отдел экономики и финансов акимата города Петропавловска" (далее по тексту - Учреждение), является уполномоченным государственным органом акимата города Петропавловска Республики Казахстан, финансируемый из местного бюджета и осуществляющий руководство в сфере формирования и реализации государственной политики в области бюджетного планирования программных документов, исполнения бюджета города, ведение отчетности по исполнению бюджета города Петропавловска, управление коммунальной собственностью.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Учреждение не имеет ведомств.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Учреждение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Учреждение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Учреждение вступает в гражданско-правовые отношения от собственного имени.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Учреждение по вопросам своей компетенции в установленном законодательством порядке принимает решения, оформляемые приказами руководителя Учреждения и другими актами, предусмотренными законодательством Республики Казахстан.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Учреждения утверждаются в соответствии с действующим законодательством. Учредителем и уполномоченным органом Учреждения является акимат города Петропавловска.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Местонахождение Учреждения: 150008, Северо-Казахстанская область, город Петропавловск, ул. Конституции Казахстана, 23. 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Учреждения.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Учреждения осуществляется из республиканского и местных бюджетов, бюджета (сметы расходов) Национального Банка Республики Казахстан в соответствии с законодательством Республики Казахстан.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Учреждению запрещается вступать в договорные отношения с субъектами предпринимательства на предмет выполнения обязанностей, являющихся полномочиями Учреждения.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Если, Учреждению законодательными актами предоставлено право осуществлять,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8"/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Задачи Учреждения: 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Мониторинг деятельности администраторов бюджетных программ, финансируемых из бюджета города, по вопросам социально-экономического развития города Петропавловска, разработки и достижения целевых индикаторов по стратегическим и программным документам исполнения бюджета;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политики в области планирования и исполнения бюджета города;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показателей социально-экономического развития города Петропавловска в составе прогноза социально-экономического развития области, его анализ;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управление коммунальной собственностью города.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бухгалтерского и бюджетного учета и составления финансовой и бюджетной отчетности по исполнению бюджета города;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финансовое, кадровое и правовое обеспечение деятельности Отдела;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эффективное использование электронного документооборота;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иных задач, возложенных на Отдел акимом города Петропавловска и в соответствии с законодательством Республики Казахстан.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 Учреждения: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Учреждения: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иных организаций и физических лиц информацию, необходимую для осуществления функций, возложенных на Учреждение;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в Акимат предложения по определению целей, приоритетов и стратегии развития города;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давать юридическим лицам, финансируемым из бюджета города рекомендации о необходимости устранения нарушений бюджетного законодательства Республики Казахстан;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Интересы КГУ "Отдел экономики и финансов акимата города Петропавловска" в государственных органах и судах;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заключать договора, соглашения в пределах своей компетенции;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права, предусмотренные законодательством Республики Казахстан.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15. Обязанности Учреждения: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утверждать акты приема-передачи имущества;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готовить проекты нормативных правовых и правовых актов акима и акимата города;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издавать приказы по вопросам компетенции Учреждения, в том числе по основной деятельности и личному составу;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обращаться в судебные органы всех инстанций за защитой прав и интересов Учреждения, представлять Учреждение в судах Республики Казахстан по вопросам владения, пользования и распоряжения коммунальным имуществом, по вопросам деятельности Учреждения;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полномочия в пределах предоставленных КГУ "Отдел экономики и финансов акимата города Петропавловска" в соответствии с законодательством Республики Казахстан и настоящим Положением.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соответствии с возложенными задачами Учреждение осуществляет следующие функции: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практики применения законодательства, подготовка предложений по его совершенствованию, разработка и подготовка в пределах своей компетенции проектов нормативных правовых и правовых актов акима и акимата города;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социально-экономического паспорта, проведение анализа и подготовка информации социально-экономического положения города Петропавловска;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согласований проектов актов акима города на соответствие планам и программа экономического, социального развития города;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материалов к заседаниям Бюджетной комиссии города Петропавловска;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рассмотрение, оценка и подготовка заключений по бюджетным заявкам администраторов бюджетных программ;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прогнозирование объема поступлений в местный бюджет на основе прогноза социально-экономического развития и бюджетных параметров города Петропавловска;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проектов решений маслихата города Петропавловска о местном бюджете на 3 года, о внесении изменений и дополнений в бюджет, предложений по корректировке бюджета города Петропавловска;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проекта постановления Акимата о реализации решения маслихата города Петропавловска о бюджете города Петропавловска на соответствующий финансовый год;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формирование перечня приоритетных местных бюджетных инвестиционных проектов (программ);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планирование местных бюджетных инвестиционных проектов (программ) и бюджетных инвестиций посредством участия в формировании и увеличения уставного капитала юридических лиц в рамках прогноза социально-экономического развития; 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экономической экспертизы местных бюджетных инвестиционных проектов (программ) в порядке, предусмотренном законодательством Республики Казахстан;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составление и представление в Акимат сводной информации о ходе реализации инвестиционных проектов, осуществляемых за счет средств государственного бюджета;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проведение оценки эффективности (результативности) реализации, местных бюджетных инвестиций и грантов;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функции рабочего органа бюджетной комиссии;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предложений администраторов бюджетных программ по новым инициативам расходов, направленных на реализацию приоритетов социально-экономического развития, в том числе по бюджетным инвестициям, на соответствие стратегическим и программным документам, бюджетному и иному законодательству Республики Казахстан;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рассмотрение и согласование проектов приказов администраторов бюджетных программ по утверждению и внесению изменений и дополнений в бюджетные программы;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организация исполнения бюджета и координация деятельности администраторов бюджетных программ;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составление, утверждение и ведение сводного плана поступлений и сводных планов финансирования по обязательствам и платежам;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мониторинга своевременного и эффективного использования бюджетных средств администраторами бюджетных программ города;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подбора и расстановки кадров в соответствии с положениями законодательства о государственной службе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ведение бухгалтерского учета и отчетности, кадрово-правовой работы, административно-хозяйственной деятельности;.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внесение изменений в сводные планы поступлений и финансирования бюджета города в порядке и срок, определенные законодательством Республики Казахстан;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мониторинга освоения денежных средств администраторами бюджетных программ;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погашение бюджетных кредитов, выданных за счет средств республиканского и местных бюджетов, обеспечение их учета, мониторинга и возврата, обслуживание долга;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обеспечение деятельности содержания коммунального государственного учреждения "Отдел экономики и финансов акимата города Петропавловска";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составление и представление бюджетной и консолидированной финансовой отчетности в соответствии с Бюджетным кодексом Республики Казахстан;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разработка бюджетной заявки, бюджетных программ коммунального государственного учреждения "Отдел экономики и финансов акимата города Петропавловска" и внесение изменений и дополнений в бюджетные программы;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обеспечение ведения бюджетного учета по исполнению местного бюджета.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обеспечение возврата из бюджета и (или) зачета излишне (ошибочно) уплаченных сумм поступлений по администрируемым кодам поступлений в бюджет города согласно единой бюджетной классификации;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возврат неиспользованных (недоиспользованных) сумм целевых трансфертов, выделенных из вышестоящего бюджета, в том числе использованных не по целевому назначению в порядке, установленном бюджетным законодательством;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полномочий по владению, пользованию и распоряжению коммунальным имуществом на территории города Петропавловска в соответствии с действующим законодательством, осуществление мер по его защите;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организация работы по закреплению коммунального имущества акимата города за коммунальными государственными юридическими лицами;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согласование списания основных средств, закрепленных за коммунальными государственными юридическими лицами; 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утверждение актов приема-передачи имущества;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ведение реестра государственных учреждений, государственных коммунальных предприятий, акционерных обществ и товариществ с ограниченной ответственностью, пакеты акций (доли участия) которых принадлежат государству;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осуществление мониторинга финансово - хозяйственной деятельности коммунальных государственных предприятий, планов развития коммунальных государственных предприятий, контролируемых государством акционерных обществ и товариществ с ограниченной ответственностью; 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мониторинга проведения инвентаризации имущества коммунальных государственных учреждений и предприятий, контролируемых государством акционерных обществ и товариществ с ограниченной ответственностью;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приватизации коммунального имущества акимата города, в том числе привлечение посредника для организации процесса приватизации, обеспечение оценки объекта приватизации, осуществление подготовки и заключения договоров купли-продажи объекта приватизации и контроль за соблюдением условий договоров купли-продажи (кроме объектов государственного жилищного фонда);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предоставление коммунального имущества акимата города в имущественный наем (аренду), доверительное управление без права (с правом) последующего выкупа (кроме объектов государственного жилищного фонда);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постприватизационного контроля выполнения условий договоров купли–продажи, имущественного найма (аренды), доверительного управление коммунального имущества (кроме объектов государственного жилищного фонда);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41) осуществление контроля полноты и своевременности поступления в доход бюджета города денежных средств от продажи коммунального имущества, от передачи коммунального имущества акимата города в имущественный наем (аренду), доверительное управление, принятие мер по взысканию задолженности (кроме объектов государственного жилищного фонда); 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организация учета, хранения, оценки и дальнейшего использования коммунального имущества, обращенного (поступившего) в коммунальную собственность, признанного в порядке, установленном законодательством Республики Казахстан, бесхозяйным, перешедшего государству по праву наследования, а также выморочного имущества, безвозмездно перешедшего в порядке, установленном законодательством Республики Казахстан, в коммунальную собственность;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осуществление иных полномочий, возлагаемых на Учреждение в соответствии с законодательством Республики Казахстан.</w:t>
      </w:r>
    </w:p>
    <w:bookmarkEnd w:id="86"/>
    <w:bookmarkStart w:name="z10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Учреждения осуществляется первым руководителем, который несет персональную ответственность за выполнение возложенных на Учреждение задач и осуществление им своих функций.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Учреждения назначается на должность и освобождается от должности в соответствии с законодательством Республики Казахстан.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Первый руководитель Учреждения имеет заместителя, который назначается на должность и освобождается от должности в соответствии с законодательством Республики Казахстан. 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Учреждения: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утверждение акимата города Петропавловска Положение о коммунальном государственном учреждении "Отдел экономики и финансов акимата города Петропавловска";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Республики Казахстан назначает на должности и освобождает от должности сотрудников Учреждения;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права, обязанности и полномочия своего заместителя, заведующих секторов, специалистов;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решает вопросы поощрения, оказания материальной помощи, налагает дисциплинарные взыскания на сотрудников Учреждения;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утверждает должностные инструкции работников, дает указания по вопросам, входящим в его компетенцию, обязательные для выполнения всеми работниками Учреждения;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Учреждение во всех государственных органах, суде и иных организациях, независимо от форм собственности, в соответствии с законодательством Республики Казахстан;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доверенности на право представления интересов Учреждения в государственных органах, иных учреждениях по вопросам, входящим в компетенцию Учреждения;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подписывает служебную документацию в пределах своей компетенции;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 по противодействию коррупции и несет за это персональную ответственность;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Исполнение полномочий руководителя Учреждения в период его отсутствия осуществляется лицом, его замещающим в соответствии с действующим законодательством.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определяет полномочия своего заместителя в соответствии с действующим законодательством.</w:t>
      </w:r>
    </w:p>
    <w:bookmarkEnd w:id="103"/>
    <w:bookmarkStart w:name="z118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Учреждение может иметь на праве оперативного управления обособленное имущество в случаях, предусмотренных законодательством. Имущество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 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Республики Казахстан от имени Республики Казахстан самостоятельно осуществляет права владения, пользования и распоряжения закрепленным за ним имуществом, находящимся на его балансе.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Учреждением относится к республиканской/коммунальной собственности.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8"/>
    <w:bookmarkStart w:name="z123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Учреждение осуществляются в соответствии с законодательством Республики Казахстан.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упразднении (ликвидации) Учреждения имущество, оставшееся после удовлетворения требований кредиторов, остается в коммунальной собственности города.</w:t>
      </w:r>
    </w:p>
    <w:bookmarkEnd w:id="1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