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c50d" w14:textId="86fc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Северо-Казахстанской области от 12 апреля 2018 года № 19-5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апреля 2023 года № 2-3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 от 12 апреля 2018 года № 19-5 (зарегистрировано в Реестре государственной регистрации нормативных правовых актов под № 4674)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области", утвержденную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 и распространяется на правоотношения, возникшие с 1 апреля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19-5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статьи 33 Закона Республики Казахстан "О государственной службе Республики Казахстан", с приложением 2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–Приказ)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Аккайынского района Северо-Казахстанской области" (далее – аппарат маслихата).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маслихатом Аккайынского района на основе типовой Методики с учетом специфики деятельности государственного органа.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маслихата Аккайынского района;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по делопроизводству, в том числе посредством информационной системы.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по делопроизводству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по делопроизводству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главного специалиста по делопроизводству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по делопроизводству при содействии всех заинтересованных лиц и сторон.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по делопроизводству обеспечивает: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по делопроизводству и участникам калибровочных сессий.</w:t>
      </w:r>
    </w:p>
    <w:bookmarkEnd w:id="57"/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оценки руководителя аппарата маслихата по достижению КЦИ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главным специалистом по делопроизводству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приложению 2 Приказа.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по делопроизводству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по делопроизводству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еҰ отсутствия главный специалист по делопроизводству,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еҰ отсутствия главным специалистом по делопроизводству.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приложению 2 Приказа.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приложению 2 Приказа.</w:t>
      </w:r>
    </w:p>
    <w:bookmarkEnd w:id="77"/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служащих корпуса "Б" методом ранжирования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приложению 2 Приказа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еҰ отсутствия главный специалист по делопроизводству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еҰ отсутствия главным специалистом по делопроизводству.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приложению 2 Приказа.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по методу 360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приложению 2 Приказа, служащие корпуса "Б" по форме, согласно приложению 6 к приложению 2 Приказа.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главным специалистом по делопроизводству, для каждого оцениваемого лица.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по делопроизводству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к приложению 2 Приказа. При формировании тематики семинаров повышения квалификации и дисциплин курсов переподготовки главным специалистом по кадрам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калибровочных сессий и предоставления обратной связи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делопроизводству организовывает деятельность калибровочной сессии.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по делопроизводству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