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132f" w14:textId="f1f1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декабря 2022 года № 25-4 "Об утверждении бюджета Григорьевского сельского округа Аккайынского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28 апреля 2023 года № 3-4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Григорьевского сельского округа Аккайынского района на 2023-2025 годы" от 30 декабря 2022 года № 25-4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Григорьевского сельского округа Аккайынского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49132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44981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49432,3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-300,3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- 300,3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300,3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25-4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Григорьевского сельского округа Аккайынского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