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f10d" w14:textId="1c2f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25-8 "Об утверждении бюджета Полтавского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28 апреля 2023 года № 3-8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Полтавского сельского округа Аккайынского района на 2023-2025 годы" от 30 декабря 2022 года № 25-8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Полтавского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54934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52115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55978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- 1044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- 1044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25-8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