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3423c" w14:textId="5e342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23 декабря 2022 года № 24-1 "Об утверждении бюджета Аккайынского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3 августа 2023 года № 6-1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Аккайынского района на 2023-2025 годы" от 23 декабря 2022 года № 24-1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Аккайынского района на 2023 -2025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3699493,4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- 1083208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24639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25390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2566256,4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4115999,5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26714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–56925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30211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- 401470,1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- 0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401470,1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56925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30211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416506,1 тысяч тенге.";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</w:t>
      </w:r>
      <w:r>
        <w:rPr>
          <w:rFonts w:ascii="Times New Roman"/>
          <w:b w:val="false"/>
          <w:i w:val="false"/>
          <w:color w:val="000000"/>
          <w:sz w:val="28"/>
        </w:rPr>
        <w:t>подпункта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"легковые автомобили (кроме автомобилей с ручным управлением или адаптером ручного управления, специально предназначенных для лиц с инвалидностью), произведенные на территории Республики Казахстан;";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Аккайынского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2023 года № 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24-1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Аккайынского района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3699493,4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2566256,4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2566236,8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2566236,8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4115999,5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687037,6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288857,9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60013,2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59408,2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228844,7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395749,7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342481,2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62859,2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45393,5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36254,5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36254,5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1099956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1099956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добровольному переселению лиц для повышения мобильности рабочей силы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795040,1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620240,1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620240,1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20528,7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594341,6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327972,3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67924,8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67924,8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16030,8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121727,6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63818,6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63818,6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56818,6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164570,7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161735,7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161735,7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131735,7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683412,5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683412,5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683412,5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125792,8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10931,7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их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-401470,1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401470,1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416506,1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416506,1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416506,1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2023 года № 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24-1</w:t>
            </w:r>
          </w:p>
        </w:tc>
      </w:tr>
    </w:tbl>
    <w:bookmarkStart w:name="z5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района за счет свободных остатков бюджетных средств, сложившихся на начало финансового года и возврата неиспользованных (недоиспользованных) в 2022 году целевых трансфертов из областного и республиканского бюджета, в том числе из Национального фонда Республики Казахстан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416506,1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под-группа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