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661" w14:textId="f597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25-2 "Об утверждении бюджета Астраханского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августа 2023 года № 7-2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Астраханского сельского округа Аккайынского района на 2023-2025 годы" от 30 декабря 2022 года № 25-2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Астраханского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116645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113748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117840,8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- 1195,8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1195,8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25-2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5-1) Ненефтяной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