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31223" w14:textId="f331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30 декабря 2022 года № 25-7 "Об утверждении бюджета Лесного сельского округа Аккайынского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15 августа 2023 года № 7-7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Лесного сельского округа Аккайынского района на 2023-2025 годы" от 30 декабря 2022 года № 25-7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Лесного сельского округа Аккайынского района на 2023-2025 годы согласно приложениям 1, 2 и 3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58323,8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53546,8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59018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- 694,2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2023 года № 7-7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25-7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другие органы, выполняющие общие функции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