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e316a" w14:textId="97e31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определении количественного состава представителей жителей сел и улиц для участия в сходе местного сообщества сельских округов Аккайынского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22 сентября 2023 года № 8-2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приказом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сельских округов Аккайынского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количественный состав представителей жителей сел и улиц для участия в сходе местного сообщества сельских округов Аккайынского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2023 года № 8-2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сельских округов Аккайынского района Северо-Казахстанской области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 и устанавливают порядок проведения раздельных сходов местного сообщества жителей сельских округов.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села, улицы.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села, улицы.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соответствующего сельского округа для регистрации.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2023 года № 8-2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и улиц сельских округов Аккайынского района Северо-Казахстанской области для участия в сходе местного сообщества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пунктов,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и улиц сельских округов Аккайынского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Аралагашский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Аралагаш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Амангельды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Рублевка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Астраханка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Каратомар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Власовка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Безлесное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Сенное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Григорьевка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Кенжегалы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Коктерек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Трудовое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Ивановка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Ульго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Киялинский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Барыкуль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Кучковка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Киялы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Дайындык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Ленинское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Борки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Лесные Поляны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Полтавка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Амангельды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Горького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Дорожная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Карбышева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Алексея Щербакова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Линейная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Лермонтова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Джамбула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9 Мая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25 лет Целины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Жумабаева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Желтоқсан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Заводская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Имакова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Маншук Маметовой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Народная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Жұмабека Тәшенова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Олега Кошевого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Клочкова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Кардон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Аблай Хана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Партизанская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Папанина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Әлии Молдағұловой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Панфилова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П. Филиппенко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Первомайская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Рабочая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Северная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Суворова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Сыргабекова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Сейфуллина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Сабита Муканова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Надежды Крупской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Қайсара Таштитова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Савицкой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Геннадия Зенченко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Титова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Ташитова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Элеваторная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Терешковой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Чкалова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Габита Мусрепова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Учхозовская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Островского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Гастелло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Жаңа тұрмыс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Шаховский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Қауданды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Бозарал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Жаңа 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Больничный городок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Токушинский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Камышлово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Токуши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Тюменка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Черкасское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Добровольское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Новороссийское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Шагалалы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Степное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Шагалалы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Южное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