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427cf" w14:textId="ff427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23 декабря 2022 года № 24-1 "Об утверждении бюджета Аккайынского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9 ноября 2023 года № 9-2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Аккайынского района на 2023-2025 годы" от 23 декабря 2022 года № 24-1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Аккайынского района на 2023 -2025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3602081,8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1000010,4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8222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25390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2568459,4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4018587,9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26714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–56925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30211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- 443220,1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- 0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443220,1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56925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30211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416506,1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Е.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2023 года № 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24-1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Аккайынского района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3602081,8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1000010,4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490314,8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490314,8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279523,6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279523,6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2568459,4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2568439,8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2568439,8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4018587,9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747046,7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293243,7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60363,2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232880,5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452092,5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строительства,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69528,7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328015,3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33013,5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604585,2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503390,9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503390,9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70101,4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274228,4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добровольному переселению лиц для повышения мобильности рабочей силы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59536,3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52912,3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52912,3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799556,6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624644,6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624644,6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592433,9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367113,9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113266,4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113266,4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118125,6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63818,6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63818,6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56818,6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155706,3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155706,3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125706,3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209079,9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154727,9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133574,9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133574,9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978357,4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978357,4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978357,4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125792,8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309944,9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их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-443220,1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443220,1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416506,1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416506,1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416506,1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