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3264" w14:textId="1f63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30 декабря 2022 года № 25-8 "Об утверждении бюджета Полтавского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ноября 2023 года № 10-8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2023-2025 годы" от 30 декабря 2022 года № 25-8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10-8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25-8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