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30b9" w14:textId="c973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25-9 "Об утверждении бюджета Смирновского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ноября 2023 года № 10-9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2023-2025 годы" от 30 декабря 2022 года № 25-9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Смирновского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232767,9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204443,9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237460,8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- 4692,9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- 4692,9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4692,9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10-9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25-9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