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bfec" w14:textId="323b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Аккайынского района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27 декабря 2023 года № 12-2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Аккайынского района на 2024 - 2026 годы согласно п</w:t>
      </w:r>
      <w:r>
        <w:rPr>
          <w:rFonts w:ascii="Times New Roman"/>
          <w:b w:val="false"/>
          <w:i w:val="false"/>
          <w:color w:val="000000"/>
          <w:sz w:val="28"/>
        </w:rPr>
        <w:t>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5625081,9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1345164,6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15453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4238464,3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5773934,1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48764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-83070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34306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- 197616,2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197616,2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83070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34306,2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148852,4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корпоративный подоходный налог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 по нормативам распределения доходов, установленным областным маслихатом;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налог на транспортные средства, за исключением налога на транспортные средства: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Исключено решением маслихата Аккайынского района Северо-Казахстанской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) акцизы на: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лиц с инвалидностью),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авиационного), дизельное топливо, газохол, бензанол, нефрас, смеси легких углеводородов и экологическое топливо;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плата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лицензионный сбор за право занятия отдельными видами деятельности (сбор за выдачу лицензий на занятие отдельными видами деятельности);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плата за пользование лицензиями на занятие отдельными видами деятельности;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сбор за государственную (учетную) регистрацию юридических лиц, их филиалов и представительств, за исключением коммерческих организаций, а также их перерегистрацию;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сбор за государственную регистрацию транспортных средств, а также их перерегистрацию;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сбор за государственную регистрацию залога движимого имущества и ипотеки судна или строящегося судна;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государственная пошлина, кроме консульского сбора и государственных пошлин, зачисляемых в республиканский бюджет.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Аккайынского района Северо-Казахстанской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района формируются за счет следующих неналоговых поступлений: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 (города областного значения);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 (города областного значения);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 (города областного значения);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штрафы, налагаемые государственными учреждениями, финансируемыми из районного (города областного значения) бюджета, за исключением штрафов, налагаемых акимами городов районного значения, сел, поселков, сельских округов;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отчисления недропользователей на социально-экономическое развитие региона и развитие его инфраструктуры по нормативам распределения доходов, установленным областным маслихатом;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туристские взносы для иностранцев;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неналоговые поступления в районный (города областного значения) бюджет.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следующих поступлений от продажи основного капитала: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областного бюджета в бюджет района в сумме 1824190 тысяч тенге.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районный (города областного значения) бюджет зачисляются поступления от погашения выданных из районного (города областного значения) бюджета кредитов, продажи финансовых активов государства, находящихся в коммунальной собственности района (города областного значения), займов местного исполнительного органа района (города областного значения).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бюджетную субвенцию четвертому уровню бюджета в сумме 491354 тысяч тенге согласно приложению 4.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целевые текущие трансферты из районного бюджета четвертому уровню бюджета.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определяется постановлением акимата Аккайынского района Северо-Казахстанской области "О реализации решения маслихата Аккайынского района "Об утверждении бюджета Аккайынского района на 2024- 2026 годы".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2024 год поступление целевых трансфертов из республиканского и областного бюджета.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Аккайынского района Северо-Казахстанской области "О реализации решения маслихата Аккайынского района "Об утверждении бюджета Аккайынского района на 2024- 2026 годы".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Аккайынского района на 2024 год в сумме 24319 тысяч тенге.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2023 году целевых трансфертов из областного и республиканского бюджета, согласно приложению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маслихата Аккайынского района Северо-Казахстанской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специалистам в области социального обеспечения и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2024 года.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12-2</w:t>
            </w:r>
          </w:p>
        </w:tc>
      </w:tr>
    </w:tbl>
    <w:bookmarkStart w:name="z8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2024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5625081,9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1345164,6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694403,6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694403,6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4238464,3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4238461,7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4238461,7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5773934,1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1145074,8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708839,3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591189,9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1305990,3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1278478,3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1278478,3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 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-197616,2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12-2</w:t>
            </w:r>
          </w:p>
        </w:tc>
      </w:tr>
    </w:tbl>
    <w:bookmarkStart w:name="z9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2025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12-2</w:t>
            </w:r>
          </w:p>
        </w:tc>
      </w:tr>
    </w:tbl>
    <w:bookmarkStart w:name="z10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2026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12-2</w:t>
            </w:r>
          </w:p>
        </w:tc>
      </w:tr>
    </w:tbl>
    <w:bookmarkStart w:name="z11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субвенция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Токушинский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Шагалалы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2023 году целевых трансфертов из областного и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Аккайынского района Северо-Казахстанской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