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30c4" w14:textId="1773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Власовского сельского округа Аккайынского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декабря 2023 года № 13-3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Власовского сельского округа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98091,1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86568,1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101525,4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- 3434,3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- 3434,3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3434,3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маслихата Аккайынского района Северо-Казахстанской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10.06.2024 </w:t>
      </w:r>
      <w:r>
        <w:rPr>
          <w:rFonts w:ascii="Times New Roman"/>
          <w:b w:val="false"/>
          <w:i w:val="false"/>
          <w:color w:val="000000"/>
          <w:sz w:val="28"/>
        </w:rPr>
        <w:t>№ 17-22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48919 тысяч тенге.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2024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маслихата Аккайынского района Северо-Казахстанской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10.06.2024 </w:t>
      </w:r>
      <w:r>
        <w:rPr>
          <w:rFonts w:ascii="Times New Roman"/>
          <w:b w:val="false"/>
          <w:i w:val="false"/>
          <w:color w:val="ff0000"/>
          <w:sz w:val="28"/>
        </w:rPr>
        <w:t>№ 17-22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</w:t>
            </w:r>
          </w:p>
        </w:tc>
      </w:tr>
    </w:tbl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2026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