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ae55" w14:textId="34ba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Смирновского сельского округа Аккайынского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декабря 2023 года № 13-9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Смирновского сельского округа Аккайынского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106522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44597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61925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120322,4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-13800,4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- 13800,4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13800,4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15-13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44626 тысяч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2024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15-13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</w:t>
            </w:r>
          </w:p>
        </w:tc>
      </w:tr>
    </w:tbl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Смирновского сельского округа Аккайынского района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</w:t>
            </w:r>
          </w:p>
        </w:tc>
      </w:tr>
    </w:tbl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Смирновского сельского округа Аккайынского района на 2026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