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cf0db" w14:textId="23cf0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30 декабря 2022 года № 25-12 "Об утверждении бюджета сельского округа Шагалалы Аккайынского района на 2023 –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28 апреля 2023 года № 3-12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сельского округа Шагалалы Аккайынского района на 2023-2025 годы" от 30 декабря 2022 года № 25-12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сельского округа Шагалалы Аккайынского района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46113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5107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41006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47868,4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-1755,4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- 1755,4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1755,4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Аккайынского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25-12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Шагалалы Аккайынского района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 работы и услуги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Ненефтяной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