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54fb" w14:textId="5b45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23 декабря 2022 года № 24-1 "Об утверждении бюджета Аккайынского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14 декабря 2023 года № 11-1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Аккайынского района на 2023-2025 годы" от 23 декабря 2022 года № 24-1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Аккайынского района на 2023 -2025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3555986,3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959736,4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8222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25390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2562637,9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3972492,4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23416,5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53627,5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30211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- 439922,6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- 0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439922,6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53627,5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30211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416506,1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резерв местного исполнительного органа Аккайынского района на 2023 год в сумме 31702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Аккайынского района Северо-Казахстанской области от 14 декабря 2023 года №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3555986,3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959736,4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2562637,9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2562618,3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2562618,3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3972492,4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742442,4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448080,2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603403,7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503213,4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503213,4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788370,6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613458,6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613458,6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584200,1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364646,2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978357,4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978357,4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978357,4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309944,9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-439922,6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439922,6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416506,1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