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cdc7" w14:textId="af8c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Шагалалы Аккайынского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декабря 2023 года № 13-12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Шагалалы Аккайынского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67666,4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– 9998,0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– 57668,4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69746,5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-2080,1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2080,1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2080,1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15-15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субвенцию, передаваемую из районного бюджета в бюджет сельского округа в сумме 40819 тысяч тенге.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13-12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Шагалалы Аккайынского района на 2024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15-15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13-12</w:t>
            </w:r>
          </w:p>
        </w:tc>
      </w:tr>
    </w:tbl>
    <w:bookmarkStart w:name="z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Шагалалы Аккайынского района на 2025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13-12</w:t>
            </w:r>
          </w:p>
        </w:tc>
      </w:tr>
    </w:tbl>
    <w:bookmarkStart w:name="z7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Шагалалы Аккайынского района на 2026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