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8111" w14:textId="51f8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Токушинского сельского округа Аккайынского района Северо-Казахстанской области от 5 июня 2023 года № 10 "Об установлении ветеринарного режима ограничительных мероприятий по бруцеллҰзу крупного рогатого скота на территории села Камышлово, Токушинского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Токушинского сельского округа Аккайынского района Северо-Казахстанской области от 10 октября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Аккайынского района от 6 октября 2023 года № 08-02/771,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всвязи с завершением комплекса ветеринарных мероприятий по ликвидации болезни бруцеллез, установленные на территории села Камышлово Токушинского сельского округа Аккайынского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Токушинского сельского округа Аккайынского района Северо-Казахстанской области от 5 июня 2023 года № 10 "Об установлении ветеринарного режима ограничительных мероприятий по бруцеллҰзу крупного рогатого скота на территории села Камышлово, Токушинского сельского округа Аккайынского района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Имантаев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