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88de" w14:textId="4c38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28 декабря 2022 года № 7-23-17 "Об утверждении бюджета Арыкбалыкского сельского округа Айыртауского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11 апреля 2023 года № 8-2-4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Арыкбалыкского сельского округа Айыртауского района на 2023-2025 годы" от 28 декабря 2022 года № 7-23-17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Арыкбалыкского сельского округа Айыртауского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77 674,0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13 700,0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63 974,0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79 770,4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-2 096,4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2 096,4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2 096,4 тысяч тенге. 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8-2-4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7-23-17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Арыкбалыкского сельского округа Айыртауского района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8-2-4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7-23-17</w:t>
            </w:r>
          </w:p>
        </w:tc>
      </w:tr>
    </w:tbl>
    <w:bookmarkStart w:name="z4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остатков, сложившихся на 1 января 2023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