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6ef56" w14:textId="ee6ef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Айыртауского районного маслихата от 28 декабря 2022 года № 7-23-19 "Об утверждении бюджета Гусаковского сельского округа Айыртауского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11 апреля 2023 года № 8-2-6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Гусаковского сельского округа Айыртауского района на 2023-2025 годы" от 28 декабря 2022 года № 7-23-19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Гусаковского сельского округа Айыртауского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47 499,0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5 900,0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41 599,0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48 372,9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-873,9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873,9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873,9 тысяч тенге. 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"4-1. Предусмотреть в бюджете сельского округа расходы за счет свободных остатков бюджетных средств, сложившихся на начало финансового года согласно приложению 4.";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Айыртауского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2023 года № 8-2-6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7-23-19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Гусаковского сельского округа Айыртауского района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2023 года № 8-2-6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7-23-19</w:t>
            </w:r>
          </w:p>
        </w:tc>
      </w:tr>
    </w:tbl>
    <w:bookmarkStart w:name="z4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Направление свободных остатков, сложившихся на 1 января 2023 года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