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e6551" w14:textId="b7e65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Айыртауского районного маслихата от 28 декабря 2022 года № 7-23-17 "Об утверждении бюджета Арыкбалыкского сельского округа Айыртауского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25 июля 2023 года № 8-6-4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Айыртауский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Айыртауского районного маслихата "Об утверждении бюджета Арыкбалыкского сельского округа Айыртауского района на 2023-2025 годы" от 28 декабря 2022 года № 7-23-17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Арыкбалыкского сельского округа Айыртауского района на 2023-2025 годы согласно приложениям 1, 2 и 3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77 422,2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13 625,0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75,0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63 722,2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79 518,6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-2 096,4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2 096,4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2 096,4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Учесть целевые трансферты передаваемые из районного бюджета в бюджет сельского округа на 2023 год в сумме 27 702,2 тысяч тенге.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сельского округа о реализации решения Айыртауского районного маслихата об утверждении бюджета Арыкбалыкского сельского округа на 2023-2025 годы.";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Айыртауского районного маслихата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Абулкаирова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июля 2023 года № 8-6-4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7-23-17</w:t>
            </w:r>
          </w:p>
        </w:tc>
      </w:tr>
    </w:tbl>
    <w:bookmarkStart w:name="z3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Арыкбалыкского сельского округа Айыртауского района на 2023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77 422,2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63 722,2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63 722,2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63 722,2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79 518,6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49 707,2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49 707,2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49 707,2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29 632,3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29 632,3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-2 096,4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