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03fc" w14:textId="8490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2022 года № 7-23-22 "Об утверждении бюджета Казанского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июля 2023 года № 8-6-9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Казанского сельского округа Айыртауского района на 2023-2025 годы" от 28 декабря 2022 года № 7-23-22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Казанского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51 406,6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5 622,1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45 456,6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52 759,9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-1 353,3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целевые трансферты передаваемые из районного бюджета в бюджет сельского округа на 2023 год в сумме 19 084,6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2023-2025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8-6-9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7-23-22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Айыртауского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