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347c" w14:textId="9953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27 декабря 2022 года № 7-23-1 "Об утверждении бюджета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22 августа 2023 года № 8-7-1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2023-2025 годы" от 27 декабря 2022 года № 7-23-1 (зарегистрировано в Реестре государственной регистрации нормативных правовых актов под № 176171)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6 926 524,9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1 611 876,7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34 376,0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41 132,0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5 239 140,2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7 067 855,7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41 516,0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144 900,0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103 384,0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-182 846,8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182 846,8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144 900,0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103 384,0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141 330,8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8-7-1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7-23-1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6 926 524,9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5 239 140,2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5 238 092,2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5 238 092,2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7 067 855,7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