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ed4f9" w14:textId="4ced4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по Айыртаускому району Северо-Казахстанской области на 2024 - 2025 годы</w:t>
      </w:r>
    </w:p>
    <w:p>
      <w:pPr>
        <w:spacing w:after="0"/>
        <w:ind w:left="0"/>
        <w:jc w:val="both"/>
      </w:pPr>
      <w:r>
        <w:rPr>
          <w:rFonts w:ascii="Times New Roman"/>
          <w:b w:val="false"/>
          <w:i w:val="false"/>
          <w:color w:val="000000"/>
          <w:sz w:val="28"/>
        </w:rPr>
        <w:t>Решение Айыртауского районного маслихата Северо-Казахстанской области от 6 октября 2023 года № 8-8-2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 Закона Республики Казахстан "О пастбищах" Айыртауский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по управлению пастбищами и их использованию по Айыртаускому району Северо-Казахстанской области на 2024 – 2025 годы.</w:t>
      </w:r>
    </w:p>
    <w:bookmarkEnd w:id="1"/>
    <w:bookmarkStart w:name="z6" w:id="2"/>
    <w:p>
      <w:pPr>
        <w:spacing w:after="0"/>
        <w:ind w:left="0"/>
        <w:jc w:val="both"/>
      </w:pPr>
      <w:r>
        <w:rPr>
          <w:rFonts w:ascii="Times New Roman"/>
          <w:b w:val="false"/>
          <w:i w:val="false"/>
          <w:color w:val="000000"/>
          <w:sz w:val="28"/>
        </w:rPr>
        <w:t xml:space="preserve">
      2. Настоящее решение вводится в действие по истечении десяти календарных дней после дня его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Айыртауского районного маслихата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Абулкаирова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октября 2023 года № 8-8-2</w:t>
            </w:r>
          </w:p>
        </w:tc>
      </w:tr>
    </w:tbl>
    <w:bookmarkStart w:name="z13" w:id="3"/>
    <w:p>
      <w:pPr>
        <w:spacing w:after="0"/>
        <w:ind w:left="0"/>
        <w:jc w:val="left"/>
      </w:pPr>
      <w:r>
        <w:rPr>
          <w:rFonts w:ascii="Times New Roman"/>
          <w:b/>
          <w:i w:val="false"/>
          <w:color w:val="000000"/>
        </w:rPr>
        <w:t xml:space="preserve"> План по управлению пастбищами и их использованию по Айыртаускому району Северо-Казахстанской области на 2024 – 2025 годы</w:t>
      </w:r>
    </w:p>
    <w:bookmarkEnd w:id="3"/>
    <w:bookmarkStart w:name="z14" w:id="4"/>
    <w:p>
      <w:pPr>
        <w:spacing w:after="0"/>
        <w:ind w:left="0"/>
        <w:jc w:val="both"/>
      </w:pPr>
      <w:r>
        <w:rPr>
          <w:rFonts w:ascii="Times New Roman"/>
          <w:b w:val="false"/>
          <w:i w:val="false"/>
          <w:color w:val="000000"/>
          <w:sz w:val="28"/>
        </w:rPr>
        <w:t>
      Настоящий план по управлению пастбищами и их использованию по Айыртаускому району на 2024-2025 годы (далее – план) разработан в соответствии с Законами Республики Казахстан от 20 февраля 2017 года "О пастбищах", от 23 января 2001 года "О местном государственном управлении и самоуправлении в Республике Казахстан", приказом Заместителя Премьер-Министра Республики Казахстан-Министра сельского хозяйства Республики Казахстан от 24 апреля 2017 года № 173 "Об утверждении Правил рационального использования пастбищ" (зарегистрирован в Министерстве юстиции Республики Казахстан 28 апреля 2017 года № 15090), приказом Министра сельского хозяйства Республики Казахстан от 14 апреля 2015 года № 3-3/332 "Об утверждении предельно допустимой нормы нагрузки на общую площадь пастбищ" (зарегистрирован в Министерстве юстиции Республики Казахстан 15 мая 2015 года № 11064).</w:t>
      </w:r>
    </w:p>
    <w:bookmarkEnd w:id="4"/>
    <w:bookmarkStart w:name="z15" w:id="5"/>
    <w:p>
      <w:pPr>
        <w:spacing w:after="0"/>
        <w:ind w:left="0"/>
        <w:jc w:val="both"/>
      </w:pPr>
      <w:r>
        <w:rPr>
          <w:rFonts w:ascii="Times New Roman"/>
          <w:b w:val="false"/>
          <w:i w:val="false"/>
          <w:color w:val="000000"/>
          <w:sz w:val="28"/>
        </w:rPr>
        <w:t>
      План принимается в целях рационального использования пастбищ, устойчивого обеспечения потребности в кормах и предотвращения процессов деградации пастбищ.</w:t>
      </w:r>
    </w:p>
    <w:bookmarkEnd w:id="5"/>
    <w:bookmarkStart w:name="z16" w:id="6"/>
    <w:p>
      <w:pPr>
        <w:spacing w:after="0"/>
        <w:ind w:left="0"/>
        <w:jc w:val="both"/>
      </w:pPr>
      <w:r>
        <w:rPr>
          <w:rFonts w:ascii="Times New Roman"/>
          <w:b w:val="false"/>
          <w:i w:val="false"/>
          <w:color w:val="000000"/>
          <w:sz w:val="28"/>
        </w:rPr>
        <w:t>
      В плане учтены традиции выпаса сельскохозяйственных животных на соответствующей территории административно-территориальной единице.</w:t>
      </w:r>
    </w:p>
    <w:bookmarkEnd w:id="6"/>
    <w:bookmarkStart w:name="z17" w:id="7"/>
    <w:p>
      <w:pPr>
        <w:spacing w:after="0"/>
        <w:ind w:left="0"/>
        <w:jc w:val="both"/>
      </w:pPr>
      <w:r>
        <w:rPr>
          <w:rFonts w:ascii="Times New Roman"/>
          <w:b w:val="false"/>
          <w:i w:val="false"/>
          <w:color w:val="000000"/>
          <w:sz w:val="28"/>
        </w:rPr>
        <w:t>
      План содержит:</w:t>
      </w:r>
    </w:p>
    <w:bookmarkEnd w:id="7"/>
    <w:bookmarkStart w:name="z18" w:id="8"/>
    <w:p>
      <w:pPr>
        <w:spacing w:after="0"/>
        <w:ind w:left="0"/>
        <w:jc w:val="both"/>
      </w:pPr>
      <w:r>
        <w:rPr>
          <w:rFonts w:ascii="Times New Roman"/>
          <w:b w:val="false"/>
          <w:i w:val="false"/>
          <w:color w:val="000000"/>
          <w:sz w:val="28"/>
        </w:rPr>
        <w:t>
      1) схему (карту) расположения пастбищ на территории административно-территориальной единицы в разрезе категорий земель, собственников земельных участков и землепользователей на основании правоустанавливающих документов, согласно приложению 1 к настоящему плану;</w:t>
      </w:r>
    </w:p>
    <w:bookmarkEnd w:id="8"/>
    <w:bookmarkStart w:name="z19" w:id="9"/>
    <w:p>
      <w:pPr>
        <w:spacing w:after="0"/>
        <w:ind w:left="0"/>
        <w:jc w:val="both"/>
      </w:pPr>
      <w:r>
        <w:rPr>
          <w:rFonts w:ascii="Times New Roman"/>
          <w:b w:val="false"/>
          <w:i w:val="false"/>
          <w:color w:val="000000"/>
          <w:sz w:val="28"/>
        </w:rPr>
        <w:t>
      2) приемлемые схемы пастбище оборотов, согласно приложению 2 к настоящему плану;</w:t>
      </w:r>
    </w:p>
    <w:bookmarkEnd w:id="9"/>
    <w:bookmarkStart w:name="z20" w:id="10"/>
    <w:p>
      <w:pPr>
        <w:spacing w:after="0"/>
        <w:ind w:left="0"/>
        <w:jc w:val="both"/>
      </w:pPr>
      <w:r>
        <w:rPr>
          <w:rFonts w:ascii="Times New Roman"/>
          <w:b w:val="false"/>
          <w:i w:val="false"/>
          <w:color w:val="000000"/>
          <w:sz w:val="28"/>
        </w:rPr>
        <w:t>
      3) карту с обозначением внешних и внутренних границ и площадей пастбищ, в том числе сезонных, объектов пастбищной инфраструктуры, согласно приложению 3 к настоящему плану;</w:t>
      </w:r>
    </w:p>
    <w:bookmarkEnd w:id="10"/>
    <w:bookmarkStart w:name="z21" w:id="11"/>
    <w:p>
      <w:pPr>
        <w:spacing w:after="0"/>
        <w:ind w:left="0"/>
        <w:jc w:val="both"/>
      </w:pPr>
      <w:r>
        <w:rPr>
          <w:rFonts w:ascii="Times New Roman"/>
          <w:b w:val="false"/>
          <w:i w:val="false"/>
          <w:color w:val="000000"/>
          <w:sz w:val="28"/>
        </w:rPr>
        <w:t>
      4) схему доступа пастбище 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 согласно приложению 4 к настоящему плану;</w:t>
      </w:r>
    </w:p>
    <w:bookmarkEnd w:id="11"/>
    <w:bookmarkStart w:name="z22" w:id="12"/>
    <w:p>
      <w:pPr>
        <w:spacing w:after="0"/>
        <w:ind w:left="0"/>
        <w:jc w:val="both"/>
      </w:pPr>
      <w:r>
        <w:rPr>
          <w:rFonts w:ascii="Times New Roman"/>
          <w:b w:val="false"/>
          <w:i w:val="false"/>
          <w:color w:val="000000"/>
          <w:sz w:val="28"/>
        </w:rPr>
        <w:t>
      5) календарный график по использованию пастбищ, устанавливающий сезонные маршруты выпаса и передвижения сельскохозяйственных животных, согласно приложению 5 к настоящему плану;</w:t>
      </w:r>
    </w:p>
    <w:bookmarkEnd w:id="12"/>
    <w:bookmarkStart w:name="z23" w:id="13"/>
    <w:p>
      <w:pPr>
        <w:spacing w:after="0"/>
        <w:ind w:left="0"/>
        <w:jc w:val="both"/>
      </w:pPr>
      <w:r>
        <w:rPr>
          <w:rFonts w:ascii="Times New Roman"/>
          <w:b w:val="false"/>
          <w:i w:val="false"/>
          <w:color w:val="000000"/>
          <w:sz w:val="28"/>
        </w:rPr>
        <w:t>
      6) карту с обозначением внешних и внутренних границ и площадей пастбищ, необходимых для удовлетворения нужд населения для выпаса сельскохозяйственных животных личного подворья, в зависимости от местных условий и особенности, согласно приложению 6 к настоящему плану;</w:t>
      </w:r>
    </w:p>
    <w:bookmarkEnd w:id="13"/>
    <w:bookmarkStart w:name="z24" w:id="14"/>
    <w:p>
      <w:pPr>
        <w:spacing w:after="0"/>
        <w:ind w:left="0"/>
        <w:jc w:val="both"/>
      </w:pPr>
      <w:r>
        <w:rPr>
          <w:rFonts w:ascii="Times New Roman"/>
          <w:b w:val="false"/>
          <w:i w:val="false"/>
          <w:color w:val="000000"/>
          <w:sz w:val="28"/>
        </w:rPr>
        <w:t>
      7) иные требования, необходимые для рационального использования пастбищ на соответствующей административно-территориальной единице.</w:t>
      </w:r>
    </w:p>
    <w:bookmarkEnd w:id="14"/>
    <w:bookmarkStart w:name="z25" w:id="15"/>
    <w:p>
      <w:pPr>
        <w:spacing w:after="0"/>
        <w:ind w:left="0"/>
        <w:jc w:val="both"/>
      </w:pPr>
      <w:r>
        <w:rPr>
          <w:rFonts w:ascii="Times New Roman"/>
          <w:b w:val="false"/>
          <w:i w:val="false"/>
          <w:color w:val="000000"/>
          <w:sz w:val="28"/>
        </w:rPr>
        <w:t>
      План принят с учетом сведений о состоянии геоботанического обследования пастбищ, сведений о ветеринарно-санитарных объектах, данных о численности поголовья сельскохозяйственных животных с указанием их владельцев – пастбище пользователей, физических и (или) юридических лиц, данных о количестве гуртов, отар, табунов, сформированных по видам и половозрастным группам сельскохозяйственных животных, сведений о формировании поголовья сельскохозяйственных животных для выпаса на отгонных пастбищах, особенностей выпаса сельскохозяйственных животных на культурных и аридных пастбищах, сведений о сервитутах для прогона скота и иных данных, предоставленных государственными органами, физическими и (или) юридическими лицами.</w:t>
      </w:r>
    </w:p>
    <w:bookmarkEnd w:id="15"/>
    <w:bookmarkStart w:name="z26" w:id="16"/>
    <w:p>
      <w:pPr>
        <w:spacing w:after="0"/>
        <w:ind w:left="0"/>
        <w:jc w:val="both"/>
      </w:pPr>
      <w:r>
        <w:rPr>
          <w:rFonts w:ascii="Times New Roman"/>
          <w:b w:val="false"/>
          <w:i w:val="false"/>
          <w:color w:val="000000"/>
          <w:sz w:val="28"/>
        </w:rPr>
        <w:t>
      По административно-территориальному делению в Айыртауском районе имеются 14 сельских округов, 76 сельских населенных пунктов.</w:t>
      </w:r>
    </w:p>
    <w:bookmarkEnd w:id="16"/>
    <w:bookmarkStart w:name="z27" w:id="17"/>
    <w:p>
      <w:pPr>
        <w:spacing w:after="0"/>
        <w:ind w:left="0"/>
        <w:jc w:val="both"/>
      </w:pPr>
      <w:r>
        <w:rPr>
          <w:rFonts w:ascii="Times New Roman"/>
          <w:b w:val="false"/>
          <w:i w:val="false"/>
          <w:color w:val="000000"/>
          <w:sz w:val="28"/>
        </w:rPr>
        <w:t>
      Общая площадь территории Айыртауского района 960 382 гектар, из них пастбищные земли – 292 253га, в том числе пастбища: в Арыкбалыкском сельском округе-16669 га; Антоновском сельском округе -27565 га; Володарском сельском округе-21014 га; Гусаковском сельском округе -15276 га; Елецком сельском округе-7528 га; Имантауском сельском округе -21517 га; Казанском сельском округе -14607 га; Каратальском сельском округе-19798 га; Камскатинском сельском округе - 31418 га; Константиновском сельском округе-19552 га; Лобановском сельском округе -20644 га; Нижнебурлукском сельском округе -12885 га, Сырымбетском сельском округе -38497 га, Украинском сельском округе -25283 га,.</w:t>
      </w:r>
    </w:p>
    <w:bookmarkEnd w:id="17"/>
    <w:bookmarkStart w:name="z28" w:id="18"/>
    <w:p>
      <w:pPr>
        <w:spacing w:after="0"/>
        <w:ind w:left="0"/>
        <w:jc w:val="both"/>
      </w:pPr>
      <w:r>
        <w:rPr>
          <w:rFonts w:ascii="Times New Roman"/>
          <w:b w:val="false"/>
          <w:i w:val="false"/>
          <w:color w:val="000000"/>
          <w:sz w:val="28"/>
        </w:rPr>
        <w:t>
      По категориям земли подразделяются на:</w:t>
      </w:r>
    </w:p>
    <w:bookmarkEnd w:id="18"/>
    <w:bookmarkStart w:name="z29" w:id="19"/>
    <w:p>
      <w:pPr>
        <w:spacing w:after="0"/>
        <w:ind w:left="0"/>
        <w:jc w:val="both"/>
      </w:pPr>
      <w:r>
        <w:rPr>
          <w:rFonts w:ascii="Times New Roman"/>
          <w:b w:val="false"/>
          <w:i w:val="false"/>
          <w:color w:val="000000"/>
          <w:sz w:val="28"/>
        </w:rPr>
        <w:t>
      земли сельскохозяйственного назначения – 615143 га;</w:t>
      </w:r>
    </w:p>
    <w:bookmarkEnd w:id="19"/>
    <w:bookmarkStart w:name="z30" w:id="20"/>
    <w:p>
      <w:pPr>
        <w:spacing w:after="0"/>
        <w:ind w:left="0"/>
        <w:jc w:val="both"/>
      </w:pPr>
      <w:r>
        <w:rPr>
          <w:rFonts w:ascii="Times New Roman"/>
          <w:b w:val="false"/>
          <w:i w:val="false"/>
          <w:color w:val="000000"/>
          <w:sz w:val="28"/>
        </w:rPr>
        <w:t>
      земли населенных пунктов – 102461 га;</w:t>
      </w:r>
    </w:p>
    <w:bookmarkEnd w:id="20"/>
    <w:bookmarkStart w:name="z31" w:id="21"/>
    <w:p>
      <w:pPr>
        <w:spacing w:after="0"/>
        <w:ind w:left="0"/>
        <w:jc w:val="both"/>
      </w:pPr>
      <w:r>
        <w:rPr>
          <w:rFonts w:ascii="Times New Roman"/>
          <w:b w:val="false"/>
          <w:i w:val="false"/>
          <w:color w:val="000000"/>
          <w:sz w:val="28"/>
        </w:rPr>
        <w:t>
      земли промышленности, транспорта, связи, для нужд космической деятельности, обороны, национальной безопасности и иного несельскохозяйственного назначения – 8233 га;</w:t>
      </w:r>
    </w:p>
    <w:bookmarkEnd w:id="21"/>
    <w:bookmarkStart w:name="z32" w:id="22"/>
    <w:p>
      <w:pPr>
        <w:spacing w:after="0"/>
        <w:ind w:left="0"/>
        <w:jc w:val="both"/>
      </w:pPr>
      <w:r>
        <w:rPr>
          <w:rFonts w:ascii="Times New Roman"/>
          <w:b w:val="false"/>
          <w:i w:val="false"/>
          <w:color w:val="000000"/>
          <w:sz w:val="28"/>
        </w:rPr>
        <w:t>
      земли запаса – 33695 га.</w:t>
      </w:r>
    </w:p>
    <w:bookmarkEnd w:id="22"/>
    <w:bookmarkStart w:name="z33" w:id="23"/>
    <w:p>
      <w:pPr>
        <w:spacing w:after="0"/>
        <w:ind w:left="0"/>
        <w:jc w:val="both"/>
      </w:pPr>
      <w:r>
        <w:rPr>
          <w:rFonts w:ascii="Times New Roman"/>
          <w:b w:val="false"/>
          <w:i w:val="false"/>
          <w:color w:val="000000"/>
          <w:sz w:val="28"/>
        </w:rPr>
        <w:t>
      Климат района резко континентальный, зима сравнительно холодная, лето жаркое и засушливое. Среднегодовая температура воздуха в январе –</w:t>
      </w:r>
    </w:p>
    <w:bookmarkEnd w:id="23"/>
    <w:bookmarkStart w:name="z34" w:id="24"/>
    <w:p>
      <w:pPr>
        <w:spacing w:after="0"/>
        <w:ind w:left="0"/>
        <w:jc w:val="both"/>
      </w:pPr>
      <w:r>
        <w:rPr>
          <w:rFonts w:ascii="Times New Roman"/>
          <w:b w:val="false"/>
          <w:i w:val="false"/>
          <w:color w:val="000000"/>
          <w:sz w:val="28"/>
        </w:rPr>
        <w:t>
      18,5; -18,7°С, в июле +18,5; +18,7°С. Средний размер осадков составляет -42-58 мм, а годовой- 204 мм.</w:t>
      </w:r>
    </w:p>
    <w:bookmarkEnd w:id="24"/>
    <w:bookmarkStart w:name="z35" w:id="25"/>
    <w:p>
      <w:pPr>
        <w:spacing w:after="0"/>
        <w:ind w:left="0"/>
        <w:jc w:val="both"/>
      </w:pPr>
      <w:r>
        <w:rPr>
          <w:rFonts w:ascii="Times New Roman"/>
          <w:b w:val="false"/>
          <w:i w:val="false"/>
          <w:color w:val="000000"/>
          <w:sz w:val="28"/>
        </w:rPr>
        <w:t>
      Растительный покров района разнообразный, включает примерно 115 видов. Самые распространенные из них зерновые и сложноцветные травы.</w:t>
      </w:r>
    </w:p>
    <w:bookmarkEnd w:id="25"/>
    <w:bookmarkStart w:name="z36" w:id="26"/>
    <w:p>
      <w:pPr>
        <w:spacing w:after="0"/>
        <w:ind w:left="0"/>
        <w:jc w:val="both"/>
      </w:pPr>
      <w:r>
        <w:rPr>
          <w:rFonts w:ascii="Times New Roman"/>
          <w:b w:val="false"/>
          <w:i w:val="false"/>
          <w:color w:val="000000"/>
          <w:sz w:val="28"/>
        </w:rPr>
        <w:t>
      Почвы в районе зонально распределяются так, что в северной части залегают обыкновенные суглинистые черноземы, а к югу они переходят в южные черноземы с более легким составом. Среди черноземов залегают интразональные почвы – комплекс солонцов, солончаков и солонцеватых почв. Черноземные почвы района содержат от 6 до 10% гумуса.</w:t>
      </w:r>
    </w:p>
    <w:bookmarkEnd w:id="26"/>
    <w:bookmarkStart w:name="z37" w:id="27"/>
    <w:p>
      <w:pPr>
        <w:spacing w:after="0"/>
        <w:ind w:left="0"/>
        <w:jc w:val="both"/>
      </w:pPr>
      <w:r>
        <w:rPr>
          <w:rFonts w:ascii="Times New Roman"/>
          <w:b w:val="false"/>
          <w:i w:val="false"/>
          <w:color w:val="000000"/>
          <w:sz w:val="28"/>
        </w:rPr>
        <w:t>
      В районе действуют 14 ветеринарных пунктов, 4 убойных площадок, 30 скотомогильник, 3 сибиреязвенных захоронения.</w:t>
      </w:r>
    </w:p>
    <w:bookmarkEnd w:id="27"/>
    <w:bookmarkStart w:name="z38" w:id="28"/>
    <w:p>
      <w:pPr>
        <w:spacing w:after="0"/>
        <w:ind w:left="0"/>
        <w:jc w:val="both"/>
      </w:pPr>
      <w:r>
        <w:rPr>
          <w:rFonts w:ascii="Times New Roman"/>
          <w:b w:val="false"/>
          <w:i w:val="false"/>
          <w:color w:val="000000"/>
          <w:sz w:val="28"/>
        </w:rPr>
        <w:t>
      В настоящее время в Айыртауском районе насчитывается крупного рогатого скота 45 182 голов, мелкого рогатого скота 47 134 голов, 17 651 голов лошадей, 15 101 голов свиней.</w:t>
      </w:r>
    </w:p>
    <w:bookmarkEnd w:id="28"/>
    <w:bookmarkStart w:name="z39" w:id="29"/>
    <w:p>
      <w:pPr>
        <w:spacing w:after="0"/>
        <w:ind w:left="0"/>
        <w:jc w:val="both"/>
      </w:pPr>
      <w:r>
        <w:rPr>
          <w:rFonts w:ascii="Times New Roman"/>
          <w:b w:val="false"/>
          <w:i w:val="false"/>
          <w:color w:val="000000"/>
          <w:sz w:val="28"/>
        </w:rPr>
        <w:t>
      Для обеспечения сельскохозяйственных животных по Айыртаускому району имеются всего 292 253 га пастбищных угодий. В черте населенного пункта числится 85671 га пастбищ, в землях запаса имеются 33695 га пастбищных угодий.</w:t>
      </w:r>
    </w:p>
    <w:bookmarkEnd w:id="29"/>
    <w:bookmarkStart w:name="z40" w:id="30"/>
    <w:p>
      <w:pPr>
        <w:spacing w:after="0"/>
        <w:ind w:left="0"/>
        <w:jc w:val="both"/>
      </w:pPr>
      <w:r>
        <w:rPr>
          <w:rFonts w:ascii="Times New Roman"/>
          <w:b w:val="false"/>
          <w:i w:val="false"/>
          <w:color w:val="000000"/>
          <w:sz w:val="28"/>
        </w:rPr>
        <w:t>
      Площадь пастбищ Айыртауского района полностью обеспечивает поголовье сельскохозяйственных животных. Отгонных пастбищ, используемых для ведения отгонного животноводства, нет. Тем самым сервитуты для прогона скота не требуются. Также отсутствуют на территории района аридные пастбища.</w:t>
      </w:r>
    </w:p>
    <w:bookmarkEnd w:id="30"/>
    <w:bookmarkStart w:name="z41" w:id="31"/>
    <w:p>
      <w:pPr>
        <w:spacing w:after="0"/>
        <w:ind w:left="0"/>
        <w:jc w:val="both"/>
      </w:pPr>
      <w:r>
        <w:rPr>
          <w:rFonts w:ascii="Times New Roman"/>
          <w:b w:val="false"/>
          <w:i w:val="false"/>
          <w:color w:val="000000"/>
          <w:sz w:val="28"/>
        </w:rPr>
        <w:t>
      Примечание: расшифровка аббревиатуры:</w:t>
      </w:r>
    </w:p>
    <w:bookmarkEnd w:id="31"/>
    <w:bookmarkStart w:name="z42" w:id="32"/>
    <w:p>
      <w:pPr>
        <w:spacing w:after="0"/>
        <w:ind w:left="0"/>
        <w:jc w:val="both"/>
      </w:pPr>
      <w:r>
        <w:rPr>
          <w:rFonts w:ascii="Times New Roman"/>
          <w:b w:val="false"/>
          <w:i w:val="false"/>
          <w:color w:val="000000"/>
          <w:sz w:val="28"/>
        </w:rPr>
        <w:t>
      °С – показатель Цельсия;</w:t>
      </w:r>
    </w:p>
    <w:bookmarkEnd w:id="32"/>
    <w:bookmarkStart w:name="z43" w:id="33"/>
    <w:p>
      <w:pPr>
        <w:spacing w:after="0"/>
        <w:ind w:left="0"/>
        <w:jc w:val="both"/>
      </w:pPr>
      <w:r>
        <w:rPr>
          <w:rFonts w:ascii="Times New Roman"/>
          <w:b w:val="false"/>
          <w:i w:val="false"/>
          <w:color w:val="000000"/>
          <w:sz w:val="28"/>
        </w:rPr>
        <w:t>
      га – гектар;</w:t>
      </w:r>
    </w:p>
    <w:bookmarkEnd w:id="33"/>
    <w:bookmarkStart w:name="z44" w:id="34"/>
    <w:p>
      <w:pPr>
        <w:spacing w:after="0"/>
        <w:ind w:left="0"/>
        <w:jc w:val="both"/>
      </w:pPr>
      <w:r>
        <w:rPr>
          <w:rFonts w:ascii="Times New Roman"/>
          <w:b w:val="false"/>
          <w:i w:val="false"/>
          <w:color w:val="000000"/>
          <w:sz w:val="28"/>
        </w:rPr>
        <w:t>
      мм - миллиметр;</w:t>
      </w:r>
    </w:p>
    <w:bookmarkEnd w:id="34"/>
    <w:bookmarkStart w:name="z45" w:id="35"/>
    <w:p>
      <w:pPr>
        <w:spacing w:after="0"/>
        <w:ind w:left="0"/>
        <w:jc w:val="both"/>
      </w:pPr>
      <w:r>
        <w:rPr>
          <w:rFonts w:ascii="Times New Roman"/>
          <w:b w:val="false"/>
          <w:i w:val="false"/>
          <w:color w:val="000000"/>
          <w:sz w:val="28"/>
        </w:rPr>
        <w:t>
      с/о - сельский округ</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плану по управлению пастбищами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 их использованию по Айыртаускому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району на 2024 – 2025 годы</w:t>
            </w:r>
          </w:p>
        </w:tc>
      </w:tr>
    </w:tbl>
    <w:bookmarkStart w:name="z50" w:id="36"/>
    <w:p>
      <w:pPr>
        <w:spacing w:after="0"/>
        <w:ind w:left="0"/>
        <w:jc w:val="left"/>
      </w:pPr>
      <w:r>
        <w:rPr>
          <w:rFonts w:ascii="Times New Roman"/>
          <w:b/>
          <w:i w:val="false"/>
          <w:color w:val="000000"/>
        </w:rPr>
        <w:t xml:space="preserve"> Схема (карта) расположения пастбищ на территории административно-территориальной единицы в разрезе категорий земель, собственников земельных участков и землепользователей на основании правоустанавливающих документов</w:t>
      </w:r>
    </w:p>
    <w:bookmarkEnd w:id="36"/>
    <w:bookmarkStart w:name="z51"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822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22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схеме расположения пастбищ на территории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административно-территориальной единицы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 разрезе категорий земель, собственников земельных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участков и землепользователей на основании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правоустанавливающих документов</w:t>
            </w:r>
          </w:p>
        </w:tc>
      </w:tr>
    </w:tbl>
    <w:bookmarkStart w:name="z58" w:id="38"/>
    <w:p>
      <w:pPr>
        <w:spacing w:after="0"/>
        <w:ind w:left="0"/>
        <w:jc w:val="left"/>
      </w:pPr>
      <w:r>
        <w:rPr>
          <w:rFonts w:ascii="Times New Roman"/>
          <w:b/>
          <w:i w:val="false"/>
          <w:color w:val="000000"/>
        </w:rPr>
        <w:t xml:space="preserve"> Список землепользователей Айыртауского района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схеме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землепользователя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9"/>
          <w:p>
            <w:pPr>
              <w:spacing w:after="20"/>
              <w:ind w:left="20"/>
              <w:jc w:val="both"/>
            </w:pPr>
            <w:r>
              <w:rPr>
                <w:rFonts w:ascii="Times New Roman"/>
                <w:b w:val="false"/>
                <w:i w:val="false"/>
                <w:color w:val="000000"/>
                <w:sz w:val="20"/>
              </w:rPr>
              <w:t xml:space="preserve">
Кол-во </w:t>
            </w:r>
          </w:p>
          <w:bookmarkEnd w:id="39"/>
          <w:p>
            <w:pPr>
              <w:spacing w:after="20"/>
              <w:ind w:left="20"/>
              <w:jc w:val="both"/>
            </w:pPr>
            <w:r>
              <w:rPr>
                <w:rFonts w:ascii="Times New Roman"/>
                <w:b w:val="false"/>
                <w:i w:val="false"/>
                <w:color w:val="000000"/>
                <w:sz w:val="20"/>
              </w:rPr>
              <w:t>
участков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центра землепользования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1.Камсактинский сельский округ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с.Карасевка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с/х юридические лица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Товарищества с ограниченной ответственностью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Жаркын-СК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с.Светлое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Айыртау Био Жер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с.Карасевка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Кусаинов и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с.Светлое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Ратмир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с.Антоновка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с.Сырымбет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Кумтокен Агро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с.Саумалколь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Grain Company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с.Антоновка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ВНП Агро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с.Карасевка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Пушкинское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с.Светлое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негосударственные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ведущие товарное сельскохозяйственное производство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сельских населенных пунктов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с.Карасевка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с.Бирлестык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а.Кумтоккен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с.Орлиногорское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а.Укили Ыбырай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с.Светлое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Орлиногорский лесхоз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ГЛД Камсактинский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с.Орлиногорское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ГЛД Орлиногорское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с.Орлиногорское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ГЛД Желанная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с.Орлиногорское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ГЛД Встречный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с.Орлиногорское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Карасевка госфонд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с.Карасевка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Светлый госфонд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с.Светлое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Камсактинский СЗФ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с.Карасевка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2.Сырымбетский сельский округ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с.Сырымбет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0"/>
          <w:p>
            <w:pPr>
              <w:spacing w:after="20"/>
              <w:ind w:left="20"/>
              <w:jc w:val="both"/>
            </w:pPr>
            <w:r>
              <w:rPr>
                <w:rFonts w:ascii="Times New Roman"/>
                <w:b w:val="false"/>
                <w:i w:val="false"/>
                <w:color w:val="000000"/>
                <w:sz w:val="20"/>
              </w:rPr>
              <w:t>
27-36</w:t>
            </w:r>
          </w:p>
          <w:bookmarkEnd w:id="40"/>
          <w:p>
            <w:pPr>
              <w:spacing w:after="20"/>
              <w:ind w:left="20"/>
              <w:jc w:val="both"/>
            </w:pPr>
            <w:r>
              <w:rPr>
                <w:rFonts w:ascii="Times New Roman"/>
                <w:b w:val="false"/>
                <w:i w:val="false"/>
                <w:color w:val="000000"/>
                <w:sz w:val="20"/>
              </w:rPr>
              <w:t>
36-40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с/х юридические лица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Товарищества с ограниченной ответственностью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с.Сырымбет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с.Сулыколь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Жаркын-СК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с.Светлое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с.Сырымбет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АиК-Агро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с.Сырымбет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Бизнес Агро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с.Антоновка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АгроГрейн-2016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с.Егиндыагаш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негосударственные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ведущие товарное сельскохозяйственное производство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сельских населенных пунктов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с.Сырымбет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с.Даукара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с.Егиндыагаш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с.Каракамыс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с.Качиловка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с.Сарыбулак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с.Сулыколь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с.Шалакозек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с.Шоккарагай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Даукара госфонд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с.Даукара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Сарыбулак госфонд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с.Сарыбулак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Сырымбетский СЗФ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с.Сырымбет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3.Казанский сельский округ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с.Казанка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1"/>
          <w:p>
            <w:pPr>
              <w:spacing w:after="20"/>
              <w:ind w:left="20"/>
              <w:jc w:val="both"/>
            </w:pPr>
            <w:r>
              <w:rPr>
                <w:rFonts w:ascii="Times New Roman"/>
                <w:b w:val="false"/>
                <w:i w:val="false"/>
                <w:color w:val="000000"/>
                <w:sz w:val="20"/>
              </w:rPr>
              <w:t>
52-62</w:t>
            </w:r>
          </w:p>
          <w:bookmarkEnd w:id="41"/>
          <w:p>
            <w:pPr>
              <w:spacing w:after="20"/>
              <w:ind w:left="20"/>
              <w:jc w:val="both"/>
            </w:pPr>
            <w:r>
              <w:rPr>
                <w:rFonts w:ascii="Times New Roman"/>
                <w:b w:val="false"/>
                <w:i w:val="false"/>
                <w:color w:val="000000"/>
                <w:sz w:val="20"/>
              </w:rPr>
              <w:t>
63-64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с/х юридические лица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Товарищества с ограниченной ответственностью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Всеволодовка-Север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с.Всеволодовка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Достық-Дән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с.Казанка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Шангал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с.Высокое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с.Никольское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с.Новоишимское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Хайр-Агро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с.Саумалколь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Әдемі 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с.Казанка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Никольское Агро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с.Никольское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негосударственные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ведущие товарное сельскохозяйственное производство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сельских населенных пунктов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с.Казанка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с.Аксеновка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с.Бурлык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с.Всеволодовка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с.Никольское-Бурлукское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с.Николькое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с.Прекрасное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транспорт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РГП "Қазақстан темір жолы" Новоишимская дистанция пути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с.Новоишимское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Бурлукский лесхоз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ГЛД Бурлукская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с.Бурлукское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Всеволодовка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с.Всеволодовка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с.Казанка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4.Каратальский сельский округ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с.Каратал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2"/>
          <w:p>
            <w:pPr>
              <w:spacing w:after="20"/>
              <w:ind w:left="20"/>
              <w:jc w:val="both"/>
            </w:pPr>
            <w:r>
              <w:rPr>
                <w:rFonts w:ascii="Times New Roman"/>
                <w:b w:val="false"/>
                <w:i w:val="false"/>
                <w:color w:val="000000"/>
                <w:sz w:val="20"/>
              </w:rPr>
              <w:t>
77-88,</w:t>
            </w:r>
          </w:p>
          <w:bookmarkEnd w:id="42"/>
          <w:p>
            <w:pPr>
              <w:spacing w:after="20"/>
              <w:ind w:left="20"/>
              <w:jc w:val="both"/>
            </w:pPr>
            <w:r>
              <w:rPr>
                <w:rFonts w:ascii="Times New Roman"/>
                <w:b w:val="false"/>
                <w:i w:val="false"/>
                <w:color w:val="000000"/>
                <w:sz w:val="20"/>
              </w:rPr>
              <w:t>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3"/>
          <w:p>
            <w:pPr>
              <w:spacing w:after="20"/>
              <w:ind w:left="20"/>
              <w:jc w:val="both"/>
            </w:pPr>
            <w:r>
              <w:rPr>
                <w:rFonts w:ascii="Times New Roman"/>
                <w:b w:val="false"/>
                <w:i w:val="false"/>
                <w:color w:val="000000"/>
                <w:sz w:val="20"/>
              </w:rPr>
              <w:t>
60-2</w:t>
            </w:r>
          </w:p>
          <w:bookmarkEnd w:id="43"/>
          <w:p>
            <w:pPr>
              <w:spacing w:after="20"/>
              <w:ind w:left="20"/>
              <w:jc w:val="both"/>
            </w:pPr>
            <w:r>
              <w:rPr>
                <w:rFonts w:ascii="Times New Roman"/>
                <w:b w:val="false"/>
                <w:i w:val="false"/>
                <w:color w:val="000000"/>
                <w:sz w:val="20"/>
              </w:rPr>
              <w:t>
89-91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с/х юридические лица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Товарищества с ограниченной ответственностью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Шангал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с.Высокое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Арай-Айыртау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с.Саумалколь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Достық-Дән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с.Каратал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Хайр Агро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с.Саумалколь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негосударственные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ведущие товарное сельскохозяйственное производство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сельских населенных пунктов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с.Каратал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с.Высокое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с.Косколь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с.Шукирлик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транспорт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РГП "Қазақстан темір жолы" Новоишимская дистанция пути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с.Новоишимское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Бурлукский лесхоз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ГЛД Камышная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с.Бурлукское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ГЛД Сарманакская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с.Бурлукское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Каратальский СЗФ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с.Каратал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Каратальский госфонд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с.Каратал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5.Елецкий сельский округ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с.Елецкое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с/х юридические лица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Товарищества с ограниченной ответственностью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Агро-Елецкое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с.Саумалколь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Жетыколь Агро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с.Саумалколь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сельских населенных пунктов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с.Елецкое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с.Айыртауское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с.Колесниковка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с.Кругловка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с.Междуозерное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ГНПП "Кокшетау" (РО "Айыртау")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ГЛД Болотная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г.Кокшетау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ГЛД Дубровная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г.Кокшетау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Сырымбетский бор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г.Кокшетау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Елецкое (СЗФ)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с.Елецкое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Елецкое (госфонд)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с.Елецкое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Володарский сельский округ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с.Саумалколь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106-109, 106-1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с/х юридические лица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Товарищества с ограниченной ответственностью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с.Воскресеновка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Shalkar Grain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с.Айыртау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Агроком-Мадениет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а.Карасай Батыр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Айыртаустройтранс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с.Саумалколь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молоко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с.Саумалколь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негосударственные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ведущие товарное сельскохозяйственное производство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с/х юридические лица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заведения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лицей №7 Айыртауского района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с.Саумалколь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сельских населенных пунктов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с.Саумалколь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с.Новоукраинка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с.Айыртау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с.Воскресеновка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с.Галицино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с.Красногорка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с.Орловка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транспорт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РГП "Қазақстан темір жолы" Кокшетауская дистанция пути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г.Кокшетау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РГП "Қазақстан темір жолы" Новоишимская дистанция пути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с.Новоишимское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ГНПП "Кокшетау" Шалкарское РО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Шалкар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г.Кокшетау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водного фонда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Саумалколь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Володарский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с.Саумалколь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Жетыкольский (ГЗЗ)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с.Саумалколь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7.Антоновский сельский округ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с.Антоновка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4"/>
          <w:p>
            <w:pPr>
              <w:spacing w:after="20"/>
              <w:ind w:left="20"/>
              <w:jc w:val="both"/>
            </w:pPr>
            <w:r>
              <w:rPr>
                <w:rFonts w:ascii="Times New Roman"/>
                <w:b w:val="false"/>
                <w:i w:val="false"/>
                <w:color w:val="000000"/>
                <w:sz w:val="20"/>
              </w:rPr>
              <w:t xml:space="preserve">
126-130, </w:t>
            </w:r>
          </w:p>
          <w:bookmarkEnd w:id="44"/>
          <w:p>
            <w:pPr>
              <w:spacing w:after="20"/>
              <w:ind w:left="20"/>
              <w:jc w:val="both"/>
            </w:pPr>
            <w:r>
              <w:rPr>
                <w:rFonts w:ascii="Times New Roman"/>
                <w:b w:val="false"/>
                <w:i w:val="false"/>
                <w:color w:val="000000"/>
                <w:sz w:val="20"/>
              </w:rPr>
              <w:t>
109-2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с/х юридические лица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Товарищества с ограниченной ответственностью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АгроКом-Мадениет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с.Лавровка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Ратмир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с.Антоновка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Ясмина агро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с.Антоновка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Айыртаустройтранс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с.Саумалколь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АгроКом-Мадениет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с.Антоновка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Лавровское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с.Лавровка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Баянтай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с.Воскресеновка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с.Саумалколь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Антоновка-Агро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с.Саумалколь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Агро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с.Воскресеновка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с.Лавровка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сельских населенных пунктов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с.Антоновка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с.Акана-Серэ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с.Жумысши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с.Комаровка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с.Лавровка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с.Заря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ст.Уголки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транспорт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РГП "Қазақстан темір жолы" Кокшетауская дистанция пути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г.Кокшетау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Шалкарское (госфонд)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с.Антоновка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Камсакты (госфонд)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с.Лавровка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Шалкарское (иммиграционный 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с.Антоновка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Антоновский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с.Антоновка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8.Украинский сельский округ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с.Кирилловка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с/х юридические лица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Товарищества с ограниченной ответственностью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Саумалколь Агро, Север-Агро ЛТД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с.Каменный Брод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 Grain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с.Кирилловка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 Агро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с.Антоновка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 Агро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с.Саумалколь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Златогорка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с.Агынтай Батыр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негосударственные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ведущие товарное сельскохозяйственное производство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с/х юридические лица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государственные юридические лица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Казанский госсортучасток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с.Кирилловка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сельских населенных пунктов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с.Кирилловка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с.Бурлук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с.Каменный Брод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с.Карловка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с.Кутузовка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с.Петропавловка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с.Сарсай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с.Сарытубек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транспорт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РГП "Қазақстан темір жолы" Новоишимская дистанция пути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с.Новоишимское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Бурлукский лесхоз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ГЛД Красивая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с.Бурлукское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ГЛД Нагорная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с.Бурлукское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 (госфонд)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с.Бурлук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9.Арыкбалыкский сельский округ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с.Арыкбалык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с/х юридические лица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Товарищества с ограниченной ответственностью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АгроКом-Мадениет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а.Агынтай Батыр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Универсал-Умар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с.Арыкбалык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Бабык Бурлук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с.Нижний Бурлук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Златогорка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а.Агынтай Батыр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Amanat Jer 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с.Арыкбалык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Север-Агро ЛТД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с.Каменный Брод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Shalkar Grain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с.Айыртау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НПО Дортехника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с.Айыртау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негосударственные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ведущие товарное сельскохозяйственное производство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сельских населенных пунктов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с.Арыкбалык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с.Горное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а.Агынтай Батыр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а.Карасай Батыр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с.Баян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с.Целинное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ГНПП "Кокшетау" (Арыкбалыкское РО)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ГЛД Горная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г.Кокшетау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ГЛД Озерная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г.Кокшетау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Имантау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г.Кокшетау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Арыкбалыкский (СЗФ)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с.Арыкбалык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Арыкбалыкский (госфонд)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с.Арыкбалык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10.Лобановский сельский округ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с.Лобаново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5"/>
          <w:p>
            <w:pPr>
              <w:spacing w:after="20"/>
              <w:ind w:left="20"/>
              <w:jc w:val="both"/>
            </w:pPr>
            <w:r>
              <w:rPr>
                <w:rFonts w:ascii="Times New Roman"/>
                <w:b w:val="false"/>
                <w:i w:val="false"/>
                <w:color w:val="000000"/>
                <w:sz w:val="20"/>
              </w:rPr>
              <w:t>
215-220,</w:t>
            </w:r>
          </w:p>
          <w:bookmarkEnd w:id="45"/>
          <w:p>
            <w:pPr>
              <w:spacing w:after="20"/>
              <w:ind w:left="20"/>
              <w:jc w:val="both"/>
            </w:pPr>
            <w:r>
              <w:rPr>
                <w:rFonts w:ascii="Times New Roman"/>
                <w:b w:val="false"/>
                <w:i w:val="false"/>
                <w:color w:val="000000"/>
                <w:sz w:val="20"/>
              </w:rPr>
              <w:t>
106-2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с/х юридические лица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Товарищества с ограниченной ответственностью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Салмар-Агро-А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с.Альжанка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Агро-ВЕВ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с.Заря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Ключи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с.Шалкар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с.Лобаново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Бабык-Бурлук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с.Нижний Бурлук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Имантау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с.Имантау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Hairun-Agro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с.Имантау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негосударственные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ведущие товарное сельскохозяйственное производство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с/х юридические лица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заведения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Лобановская профессионально-техническая школа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с.Лобаново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сельских населенных пунктов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с.Лобаново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с.Альжанка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с.Заря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с.Шалкар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ГНПП "Кокшетау" (Шалкарское РО)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ГЛД Холодные Ключи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г.Кокшетау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ГЛЛ Красная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г.Кокшетау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Белое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г.Кокшетау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Байсары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г.Кокшетау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Лобаново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г.Кокшетау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Альжан (госфонд)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с.Альжанка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Лобановский (СЗФ)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с.Лобаново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11.Гусаковский сельский округ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с.Гусаковка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с/х юридические лица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Товарищества с ограниченной ответственностью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Гусаковка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с.Гусаковка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AraiAstykGroup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с.Новосветловка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негосударственные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ведущие товарное сельскохозяйственное производство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сельских населенных пунктов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с.Гусаковка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с.Береславка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с.Корсаковка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с.Красный Кордон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с.Новосветловка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Лесхоз им.Акана Серэ</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ГЛД Революционная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с.Красный Кордон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ГЛД Утесы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с.Красный Кордон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ГНПП "Кокшетау" (Арыкбалыкское РО)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ГЛД Безводная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г.Кокшетау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ГЛД Веселая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г.Кокшетау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Гусаковский (СЗФ)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с.Гусаковка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Гусаковский (госфонд)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с.Гусаковка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12.Константиновский сельский округ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с.Константиновка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6"/>
          <w:p>
            <w:pPr>
              <w:spacing w:after="20"/>
              <w:ind w:left="20"/>
              <w:jc w:val="both"/>
            </w:pPr>
            <w:r>
              <w:rPr>
                <w:rFonts w:ascii="Times New Roman"/>
                <w:b w:val="false"/>
                <w:i w:val="false"/>
                <w:color w:val="000000"/>
                <w:sz w:val="20"/>
              </w:rPr>
              <w:t>
251-269,</w:t>
            </w:r>
          </w:p>
          <w:bookmarkEnd w:id="46"/>
          <w:p>
            <w:pPr>
              <w:spacing w:after="20"/>
              <w:ind w:left="20"/>
              <w:jc w:val="both"/>
            </w:pPr>
            <w:r>
              <w:rPr>
                <w:rFonts w:ascii="Times New Roman"/>
                <w:b w:val="false"/>
                <w:i w:val="false"/>
                <w:color w:val="000000"/>
                <w:sz w:val="20"/>
              </w:rPr>
              <w:t>
237-2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с/х юридические лица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Товарищества с ограниченной ответственностью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Алга-Агро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с.Куспек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Исагали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с.Куспек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Константиновка-2004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с.Константиновка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Бабык Бурлук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с.Нижний Бурлук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негосударственные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ведущие товарное сельскохозяйственное производство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с/х юридические лица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государственные юридические лица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Константиновский госсортучасток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с.Константиновка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сельских населенных пунктов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с.Константиновка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с.Акшок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с.Аканбурлук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с.Красново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с.Куспек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с.Матвеевка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ГНПП "Кокшетау" (Арыкбалыкское РО)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ГЛД Тургайская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г.Кокшетау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Куспек (госфонд)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с.Куспек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Куспек (СЗФ)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с.Куспек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Константиновский (госфонд)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с.Константиновка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13.Нижнебурлукский сельский округ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с.Нижний Бурлук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с/х юридические лица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Товарищества с ограниченной ответственностью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Бабык Бурлук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с.Нижний Бурлук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негосударственные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ведущие товарное сельскохозяйственное производство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сельских населенных пунктов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с.Нижний Бурлук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с.Алтынбулак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с.Якши Янгизтау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водного фонда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Якши Янгистау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Нижнебурлукский (СЗФ)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с.Нижний Бурлук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Нижнебурлукский (госфонд)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с.Нижний Бурлук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14.Имантауский сельский округ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с.Имантау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293-295, 238-2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296-299, 186-2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Фермерские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с/х юридические лица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Товарищества с ограниченной ответственностью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Лобаново (хоз-во Имантау)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с.Лобаново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земля и птица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с.Имантау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Имантау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с.Имантау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АгроКом-Мадениет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с.Карасай Батыр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Amanat Jer 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с.Арыкбалык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АгроКом-Мадениет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с.Верхний Бурлук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Hairun-Agro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с.Верхний Бурлук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Алаугер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с.Верхний Бурлук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с.Имантау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сельских населенных пунктов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с.Верхний Бурлук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с.Цуриковка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ГНПП "Кокшетау" (Арыкбалыкское РО)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ГЛД "Пролетарские ключи"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г.Кокшетау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ГЛД "Лейковская"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г.Кокшетау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(госфонд)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с.Имантау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(иммиграционный 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с.Имантау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Имантауский (СЗФ)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с.Имантау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плану по управлению пастбищами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 их использованию по Айыртаускому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району на 2024 – 2025 годы</w:t>
            </w:r>
          </w:p>
        </w:tc>
      </w:tr>
    </w:tbl>
    <w:bookmarkStart w:name="z71" w:id="47"/>
    <w:p>
      <w:pPr>
        <w:spacing w:after="0"/>
        <w:ind w:left="0"/>
        <w:jc w:val="left"/>
      </w:pPr>
      <w:r>
        <w:rPr>
          <w:rFonts w:ascii="Times New Roman"/>
          <w:b/>
          <w:i w:val="false"/>
          <w:color w:val="000000"/>
        </w:rPr>
        <w:t xml:space="preserve"> Приемлемые схемы пастбищеоборотов</w:t>
      </w:r>
    </w:p>
    <w:bookmarkEnd w:id="47"/>
    <w:bookmarkStart w:name="z72"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810500" cy="807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07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плану по управлению пастбищами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 их использованию по Айыртаускому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району на 2024 – 2025 годы</w:t>
            </w:r>
          </w:p>
        </w:tc>
      </w:tr>
    </w:tbl>
    <w:bookmarkStart w:name="z77" w:id="49"/>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в том числе сезонных, объектов пастбищной инфраструктуры</w:t>
      </w:r>
    </w:p>
    <w:bookmarkEnd w:id="49"/>
    <w:bookmarkStart w:name="z78"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7810500" cy="850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50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плану по управлению пастбищами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 их использованию по Айыртаускому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району на 2024 – 2025 годы</w:t>
            </w:r>
          </w:p>
        </w:tc>
      </w:tr>
    </w:tbl>
    <w:bookmarkStart w:name="z83" w:id="51"/>
    <w:p>
      <w:pPr>
        <w:spacing w:after="0"/>
        <w:ind w:left="0"/>
        <w:jc w:val="left"/>
      </w:pPr>
      <w:r>
        <w:rPr>
          <w:rFonts w:ascii="Times New Roman"/>
          <w:b/>
          <w:i w:val="false"/>
          <w:color w:val="000000"/>
        </w:rPr>
        <w:t xml:space="preserve"> Схема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w:t>
      </w:r>
    </w:p>
    <w:bookmarkEnd w:id="51"/>
    <w:bookmarkStart w:name="z84"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7810500" cy="831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31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схеме доступа пастбищепользователей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водоисточникам (озерам, рекам, прудам, копаням,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оросительным или обводнительным каналам,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трубчатым или шахтным колодцам),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составленную согласно норме потребления воды</w:t>
            </w:r>
          </w:p>
        </w:tc>
      </w:tr>
    </w:tbl>
    <w:bookmarkStart w:name="z91" w:id="53"/>
    <w:p>
      <w:pPr>
        <w:spacing w:after="0"/>
        <w:ind w:left="0"/>
        <w:jc w:val="left"/>
      </w:pPr>
      <w:r>
        <w:rPr>
          <w:rFonts w:ascii="Times New Roman"/>
          <w:b/>
          <w:i w:val="false"/>
          <w:color w:val="000000"/>
        </w:rPr>
        <w:t xml:space="preserve"> Среднее потребление воды сельскохозяйственными животными</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с-х животного, половозрастная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Литров воды в сутки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Коровы дойные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Коровы мясные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 КРС в возрасте до 2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Телята до 6 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Конематки кормящие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Жеребцы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Жеребята до 1,5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взрослые (козы)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 овец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Хряки-производители, свиноматки взрослые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Свиноматки с поросятами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Поросята на отъеме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92" w:id="54"/>
    <w:p>
      <w:pPr>
        <w:spacing w:after="0"/>
        <w:ind w:left="0"/>
        <w:jc w:val="both"/>
      </w:pPr>
      <w:r>
        <w:rPr>
          <w:rFonts w:ascii="Times New Roman"/>
          <w:b w:val="false"/>
          <w:i w:val="false"/>
          <w:color w:val="000000"/>
          <w:sz w:val="28"/>
        </w:rPr>
        <w:t>
      Примечание: среднее потребление воды сельскохозяйственными животными зависит от температуры окружающей среды, продуктивности, технологии содержания, живой массы животных и может варьировать в широком диапазоне, так потребность коровы в воде может возрастать до 180 литров в сутки в зависимости от молочной продуктивности.</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плану по управлению пастбищами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 их использованию по Айыртаускому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району на 2024 – 2025 годы</w:t>
            </w:r>
          </w:p>
        </w:tc>
      </w:tr>
    </w:tbl>
    <w:bookmarkStart w:name="z97" w:id="55"/>
    <w:p>
      <w:pPr>
        <w:spacing w:after="0"/>
        <w:ind w:left="0"/>
        <w:jc w:val="left"/>
      </w:pPr>
      <w:r>
        <w:rPr>
          <w:rFonts w:ascii="Times New Roman"/>
          <w:b/>
          <w:i w:val="false"/>
          <w:color w:val="000000"/>
        </w:rPr>
        <w:t xml:space="preserve"> Календарный график по использованию пастбищ, устанавливающий сезонные маршруты выпаса и передвижения сельскохозяйственных животных</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сельского округа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Номерция требования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Арыкбалыкский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с25 апреля по 24 июня разовая прокатка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июня по 24 июля разовая прокатка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 июля по 22 октября разовая прокатка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Антоновский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апреля по 24 июня разовая прокатка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июня по 24 июля разовая прокатка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 июля по 22 октября разовая прокатка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Володарский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 июля по 22 октября разовая прокатка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апреля по 24 июня разовая прокатка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июня по 24 июля разовая прокатка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Гусаковский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июня по 24 июля разовая прокатка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 июля по 22 октября разовая прокатка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апреля по 24 июня разовая прокатка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апреля по 24 июня разовая прокатка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июня по 24 июля разовая прокатка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 июля по 22 октября разовая прокатка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Имантауский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апреля по 24 июня разовая прокатка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июня по 24 июля разовая прокатка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 июля по 22 октября разовая прокатка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Казанский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 июля по 22 октября разовая прокатка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апреля по 24 июня разовая прокатка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июня по 24 июля разовая прокатка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Камсактинский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июня по 24 июля разовая прокатка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 июля по 22 октября разовая прокатка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 апреля по 24 июня разовая прокатка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Каратальский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апреля по 24 июня разовая прокатка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июня по 24 июля разовая прокатка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 июля по 22 октября разовая прокатка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апреля по 24 июня разовая прокатка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июня по 24 июля разовая прокатка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 июля по 22 октября разовая прокатка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 июля по 22 октября разовая прокатка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апреля по 24 июня разовая прокатка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июня по 24 июля разовая прокатка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июня по 24 июля разовая прокатка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 июля по 22 октября разовая прокатка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апреля по 24 июня разовая прокатка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апреля по 24 июня разовая прокатка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июня по 24 июля разовая прокатка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 июля по 22 октября разовая прокатка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апреля по 24 июня разовая прокатка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25 июня по 24 июля разовая прокатка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 июля по 22 октября разовая прокатка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плану по управлению пастбищами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 их использованию по Айыртаускому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району на 2024 – 2025 годы</w:t>
            </w:r>
          </w:p>
        </w:tc>
      </w:tr>
    </w:tbl>
    <w:bookmarkStart w:name="z102" w:id="56"/>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необходимых для удовлетворения нужд населения для выпаса сельскохозяйственных животных личного подворья, в зависимости от местных условий и особенности</w:t>
      </w:r>
    </w:p>
    <w:bookmarkEnd w:id="56"/>
    <w:bookmarkStart w:name="z103"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810500" cy="777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77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