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58e7" w14:textId="cb65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28 декабря 2022 года № 7-23-16 "Об утверждении бюджета Антоновского сельского округа Айыртауского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9 октября 2023 года № 8-8-4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Антоновского сельского округа Айыртауского района на 2023-2025 годы" от 28 декабря 2022 года № 7-23-16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Антоновского сельского округа Айыртауского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88 033,2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8 416,2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168,9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437,9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79 010,2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89 483,0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- 1 449,8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1 449,8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1 449,8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Учесть целевые трансферты передаваемые из районного бюджета в бюджет сельского округа на 2023 год в сумме 45 707,2 тысяч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Антоновского сельского округа на 2023-2025 годы. 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Айыртауского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2023 года № 8-8-4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7-23-16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Антоновского сельского округа Айыртауского района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88 033,2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