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5cf3c" w14:textId="785cf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27 декабря 2022 года № 7-23-1 "Об утверждении бюджета Айыртауского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20 ноября 2023 года № 8-9-1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Айыртауского района на 2023-2025 годы" от 27 декабря 2022 года № 7-23-1 (зарегистрировано в Реестре государственной регистрации нормативных правовых актов под № 176171)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Айыртауского района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6 809 606,5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1 541 061,7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35 622,9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16 832,0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5 216 089,9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6 950 937,3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44 256,0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147 640,0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103 384,0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-185 586,8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185 586,8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147 640,0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103 384,0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141 330,8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Айыртауского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2023 года № 8-9-1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7-23-1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6 809 606,5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1 541 061,7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164 534,7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5 216 089,9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5 215 041,9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5 215 041,9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6 950 937,3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1 249 464,2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780 100,5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696 087,9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 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663 641,7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663 641,7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1 120 280,3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1 120 280,3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559 829,8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315 498,6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545 481,6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382 684,7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1 813 668,5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1 813 668,5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1 718 611,9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848 871,5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830 526,3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830 526,3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-185 586,8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141 330,8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