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3186" w14:textId="d3c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7-23-25 "Об утверждении бюджета Константиновского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апреля 2023 года № 8-2-12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Константиновского сельского округа Айыртауского района на 2023-2025 годы" от 28 декабря 2022 года № 7-23-25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Константиновского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40 638,0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34 038,0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42 523,8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-1 885,8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1 885,8 тысяч тенге.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7-23-25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7-23-25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Направление свободных остатков,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