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3f46" w14:textId="7ef3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7-23-28 "Об утверждении бюджета Сырымбетского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апреля 2023 года № 8-2-15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Сырымбетского сельского округа Айыртауского района на 2023-2025 годы" от 28 декабря 2022 года № 7-23-28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Сырымбетского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53 364,0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47 914,0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58 320,9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- 4 956,9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4 956,9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4 956,9 тысяч тенге.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7-23-28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Айыртауского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7-23-28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Направление свободных остатков,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