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9be2" w14:textId="70b9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28 декабря 2022 года № 7-23-29 "Об утверждении бюджета Украинского сельского округа Айыртауского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11 апреля 2023 года № 8-2-16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Украинского сельского округа Айыртауского района на 2023-2025 годы" от 28 декабря 2022 года № 7-23-29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Украинского сельского округа Айыртауского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62 695,0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54 195,0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63 774,8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- 1 079,8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1 079,8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1 079,8 тысяч тенге. 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4-1 следующего содержания: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8-2-16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7-23-29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Украинского сельского округа Айыртауского района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8-2-16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7-23-29</w:t>
            </w:r>
          </w:p>
        </w:tc>
      </w:tr>
    </w:tbl>
    <w:bookmarkStart w:name="z4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Направление свободных остатков, сложившихся на 1 января 2023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