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091a" w14:textId="4590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7-23-26 "Об утверждении бюджета Лобановского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июля 2023 года № 8-6-13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Лобановского сельского округа Айыртауского района на 2023-2025 годы" от 28 декабря 2022 года № 7-23-26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Лобановского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55 080,3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49 280,3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56 093,7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1 013,4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16 515,3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2023-2025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Учесть целевые трансферты передаваемые из областного бюджета в бюджет сельского округа на 2023 год в сумме 2 956,0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2023-2025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8-6-13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7-23-26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