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aa1b" w14:textId="de4a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7-23-29 "Об утверждении бюджета Украинского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июля 2023 года № 8-6-16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Украинского сельского округа Айыртауского района на 2023-2025 годы" от 28 декабря 2022 года № 7-23-29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Украинского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100 779,2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92 279,2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101 859,0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целевые трансферты передаваемые из районного бюджета в бюджет сельского округа на 2023 год в сумме 21 304,9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2023-2025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Учесть целевые трансферты передаваемые из областного бюджета в бюджет сельского округа на 2023 год в сумме 38 179,3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2023-2025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8-6-16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7-23-29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