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65cfa" w14:textId="db65c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Айыртауского районного маслихата от 25 ноября 2020 года № 6-47-17 "Об утверждении Правил оказания социальной помощи, установления размеров и определения перечня отдельных категорий нуждающихся граждан Айыртауского района Северо-Казахстанской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Айыртауского районного маслихата Северо-Казахстанской области от 12 мая 2023 года № 8-3-3. Зарегистрировано Департаментом юстиции Северо-Казахстанской области 16 мая 2023 года № 7503-15. Утратило силу решением Айыртауского районного маслихата Северо-Казахстанской области от 20 ноября 2023 года № 8-9-2</w:t>
      </w:r>
    </w:p>
    <w:p>
      <w:pPr>
        <w:spacing w:after="0"/>
        <w:ind w:left="0"/>
        <w:jc w:val="both"/>
      </w:pPr>
      <w:r>
        <w:rPr>
          <w:rFonts w:ascii="Times New Roman"/>
          <w:b w:val="false"/>
          <w:i w:val="false"/>
          <w:color w:val="ff0000"/>
          <w:sz w:val="28"/>
        </w:rPr>
        <w:t xml:space="preserve">
      Сноска. Утратило силу решением Айыртауского районного маслихата Северо-Казахстанской области от 20.11.2023 </w:t>
      </w:r>
      <w:r>
        <w:rPr>
          <w:rFonts w:ascii="Times New Roman"/>
          <w:b w:val="false"/>
          <w:i w:val="false"/>
          <w:color w:val="ff0000"/>
          <w:sz w:val="28"/>
        </w:rPr>
        <w:t>№ 8-9-2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Айыртауский районный маслихат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Айыртауского районного маслихата "Об утверждении Правил оказания социальной помощи, установления размеров и определения перечня отдельных категорий нуждающихся граждан Айыртауского района Северо-Казахстанской области" от 25 ноября 2020 года № 6-47-17(зарегистрировано в Реестре государственной регистрации нормативных правовых актов под № 6741)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утвержденные вышеуказанным решением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7"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Айыртауского районного маслихата Северо-Казахстанской области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Абулкаирова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Айыртауского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12 мая 2023 года № 8-3-3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решением Айртауского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25 ноября 2020 года № 6-47-17</w:t>
            </w:r>
          </w:p>
        </w:tc>
      </w:tr>
    </w:tbl>
    <w:bookmarkStart w:name="z18" w:id="3"/>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w:t>
      </w:r>
    </w:p>
    <w:bookmarkEnd w:id="3"/>
    <w:bookmarkStart w:name="z19" w:id="4"/>
    <w:p>
      <w:pPr>
        <w:spacing w:after="0"/>
        <w:ind w:left="0"/>
        <w:jc w:val="both"/>
      </w:pPr>
      <w:r>
        <w:rPr>
          <w:rFonts w:ascii="Times New Roman"/>
          <w:b w:val="false"/>
          <w:i w:val="false"/>
          <w:color w:val="000000"/>
          <w:sz w:val="28"/>
        </w:rPr>
        <w:t>
      1. Настоящие правила оказания социальной помощи, установления размеров и определения перечня отдельных категорий нуждающихся граждан (далее – Правила) разработаны на основании Закона Республики Казахстан "О социальной защите лиц с инвалидностью в Республике Казахстан", Закона Республики Казахстан "О ветеранах" и в соответствии с постановлением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определения перечня отдельных категорий нуждающихся граждан.</w:t>
      </w:r>
    </w:p>
    <w:bookmarkEnd w:id="4"/>
    <w:bookmarkStart w:name="z20" w:id="5"/>
    <w:p>
      <w:pPr>
        <w:spacing w:after="0"/>
        <w:ind w:left="0"/>
        <w:jc w:val="left"/>
      </w:pPr>
      <w:r>
        <w:rPr>
          <w:rFonts w:ascii="Times New Roman"/>
          <w:b/>
          <w:i w:val="false"/>
          <w:color w:val="000000"/>
        </w:rPr>
        <w:t xml:space="preserve"> Глава 1. Общие положения</w:t>
      </w:r>
    </w:p>
    <w:bookmarkEnd w:id="5"/>
    <w:bookmarkStart w:name="z21" w:id="6"/>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6"/>
    <w:bookmarkStart w:name="z22" w:id="7"/>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7"/>
    <w:bookmarkStart w:name="z23" w:id="8"/>
    <w:p>
      <w:pPr>
        <w:spacing w:after="0"/>
        <w:ind w:left="0"/>
        <w:jc w:val="both"/>
      </w:pPr>
      <w:r>
        <w:rPr>
          <w:rFonts w:ascii="Times New Roman"/>
          <w:b w:val="false"/>
          <w:i w:val="false"/>
          <w:color w:val="000000"/>
          <w:sz w:val="28"/>
        </w:rPr>
        <w:t>
      2) специальная комиссия – комиссия, создаваемая решением акима Айыртауского района Северо-Казахстанской области по рассмотрению заявления лица (семьи), претендующего на оказание социальной помощи в связи с наступлением трудной жизненной ситуации;</w:t>
      </w:r>
    </w:p>
    <w:bookmarkEnd w:id="8"/>
    <w:bookmarkStart w:name="z24" w:id="9"/>
    <w:p>
      <w:pPr>
        <w:spacing w:after="0"/>
        <w:ind w:left="0"/>
        <w:jc w:val="both"/>
      </w:pP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органами статистики по Северо-Казахстанской области;</w:t>
      </w:r>
    </w:p>
    <w:bookmarkEnd w:id="9"/>
    <w:bookmarkStart w:name="z25" w:id="10"/>
    <w:p>
      <w:pPr>
        <w:spacing w:after="0"/>
        <w:ind w:left="0"/>
        <w:jc w:val="both"/>
      </w:pPr>
      <w:r>
        <w:rPr>
          <w:rFonts w:ascii="Times New Roman"/>
          <w:b w:val="false"/>
          <w:i w:val="false"/>
          <w:color w:val="000000"/>
          <w:sz w:val="28"/>
        </w:rPr>
        <w:t>
      4) праздничные дни – дни национальных и государственных праздников Республики Казахстан;</w:t>
      </w:r>
    </w:p>
    <w:bookmarkEnd w:id="10"/>
    <w:bookmarkStart w:name="z26" w:id="11"/>
    <w:p>
      <w:pPr>
        <w:spacing w:after="0"/>
        <w:ind w:left="0"/>
        <w:jc w:val="both"/>
      </w:pP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p>
    <w:bookmarkEnd w:id="11"/>
    <w:bookmarkStart w:name="z27" w:id="12"/>
    <w:p>
      <w:pPr>
        <w:spacing w:after="0"/>
        <w:ind w:left="0"/>
        <w:jc w:val="both"/>
      </w:pPr>
      <w:r>
        <w:rPr>
          <w:rFonts w:ascii="Times New Roman"/>
          <w:b w:val="false"/>
          <w:i w:val="false"/>
          <w:color w:val="000000"/>
          <w:sz w:val="28"/>
        </w:rPr>
        <w:t>
      6) трудная жизненная ситуация – ситуация, объективно нарушающая жизнедеятельность гражданина, которую он не может преодолеть самостоятельно;</w:t>
      </w:r>
    </w:p>
    <w:bookmarkEnd w:id="12"/>
    <w:bookmarkStart w:name="z28" w:id="13"/>
    <w:p>
      <w:pPr>
        <w:spacing w:after="0"/>
        <w:ind w:left="0"/>
        <w:jc w:val="both"/>
      </w:pPr>
      <w:r>
        <w:rPr>
          <w:rFonts w:ascii="Times New Roman"/>
          <w:b w:val="false"/>
          <w:i w:val="false"/>
          <w:color w:val="000000"/>
          <w:sz w:val="28"/>
        </w:rPr>
        <w:t>
      7) уполномоченный орган – коммунальное государственное учреждение "Отдел занятости и социальных программ акимата Айыртауского района Северо-Казахстанской области";</w:t>
      </w:r>
    </w:p>
    <w:bookmarkEnd w:id="13"/>
    <w:bookmarkStart w:name="z29" w:id="14"/>
    <w:p>
      <w:pPr>
        <w:spacing w:after="0"/>
        <w:ind w:left="0"/>
        <w:jc w:val="both"/>
      </w:pPr>
      <w:r>
        <w:rPr>
          <w:rFonts w:ascii="Times New Roman"/>
          <w:b w:val="false"/>
          <w:i w:val="false"/>
          <w:color w:val="000000"/>
          <w:sz w:val="28"/>
        </w:rPr>
        <w:t>
      8) участковая комиссия – комиссия, создаваемая решением акима соответствующего сельского округа, для проведения обследования материального положения лиц (семей), обратившихся за социальной помощью, и подготовки заключений;</w:t>
      </w:r>
    </w:p>
    <w:bookmarkEnd w:id="14"/>
    <w:bookmarkStart w:name="z30" w:id="15"/>
    <w:p>
      <w:pPr>
        <w:spacing w:after="0"/>
        <w:ind w:left="0"/>
        <w:jc w:val="both"/>
      </w:pPr>
      <w:r>
        <w:rPr>
          <w:rFonts w:ascii="Times New Roman"/>
          <w:b w:val="false"/>
          <w:i w:val="false"/>
          <w:color w:val="000000"/>
          <w:sz w:val="28"/>
        </w:rPr>
        <w:t>
      9) предельный размер – утвержденный максимальный размер социальной помощи.</w:t>
      </w:r>
    </w:p>
    <w:bookmarkEnd w:id="15"/>
    <w:bookmarkStart w:name="z31" w:id="16"/>
    <w:p>
      <w:pPr>
        <w:spacing w:after="0"/>
        <w:ind w:left="0"/>
        <w:jc w:val="both"/>
      </w:pPr>
      <w:r>
        <w:rPr>
          <w:rFonts w:ascii="Times New Roman"/>
          <w:b w:val="false"/>
          <w:i w:val="false"/>
          <w:color w:val="000000"/>
          <w:sz w:val="28"/>
        </w:rPr>
        <w:t>
      3. Для целей настоящих правил под социальной помощью понимается помощь, предоставляемая местным исполнительным органом в денежной формеотдельным категориям нуждающихся граждан (далее – получатели) в случае наступления трудной жизненной ситуации, а также к праздничным дням.</w:t>
      </w:r>
    </w:p>
    <w:bookmarkEnd w:id="16"/>
    <w:bookmarkStart w:name="z32" w:id="17"/>
    <w:p>
      <w:pPr>
        <w:spacing w:after="0"/>
        <w:ind w:left="0"/>
        <w:jc w:val="both"/>
      </w:pPr>
      <w:r>
        <w:rPr>
          <w:rFonts w:ascii="Times New Roman"/>
          <w:b w:val="false"/>
          <w:i w:val="false"/>
          <w:color w:val="000000"/>
          <w:sz w:val="28"/>
        </w:rPr>
        <w:t>
      4. Настоящие Правила распространяются на лиц, зарегистрированным и постоянно проживающим на территории Айыртауского района Северо-Казахстанской области.</w:t>
      </w:r>
    </w:p>
    <w:bookmarkEnd w:id="17"/>
    <w:bookmarkStart w:name="z33" w:id="18"/>
    <w:p>
      <w:pPr>
        <w:spacing w:after="0"/>
        <w:ind w:left="0"/>
        <w:jc w:val="both"/>
      </w:pPr>
      <w:r>
        <w:rPr>
          <w:rFonts w:ascii="Times New Roman"/>
          <w:b w:val="false"/>
          <w:i w:val="false"/>
          <w:color w:val="000000"/>
          <w:sz w:val="28"/>
        </w:rPr>
        <w:t>
      5. Лицам, указанным в статье 16 Закона Республики Казахстан "О социальной защите лиц с инвалидностью в Республике Казахстан" и в подпункте 2) статьи 10, в подпункте 2) статьи 11, в подпункте 2) статьи 12, в подпункте 2) статьи 1, статьей 17 Закона Республики Казахстан "О ветеранах", социальная помощь оказывается в порядке, предусмотренном настоящими Правилами.</w:t>
      </w:r>
    </w:p>
    <w:bookmarkEnd w:id="18"/>
    <w:bookmarkStart w:name="z34" w:id="19"/>
    <w:p>
      <w:pPr>
        <w:spacing w:after="0"/>
        <w:ind w:left="0"/>
        <w:jc w:val="both"/>
      </w:pPr>
      <w:r>
        <w:rPr>
          <w:rFonts w:ascii="Times New Roman"/>
          <w:b w:val="false"/>
          <w:i w:val="false"/>
          <w:color w:val="000000"/>
          <w:sz w:val="28"/>
        </w:rPr>
        <w:t>
      6. Социальная помощь предоставляется единовременно и (или) периодически (ежемесячно).</w:t>
      </w:r>
    </w:p>
    <w:bookmarkEnd w:id="19"/>
    <w:bookmarkStart w:name="z35" w:id="20"/>
    <w:p>
      <w:pPr>
        <w:spacing w:after="0"/>
        <w:ind w:left="0"/>
        <w:jc w:val="left"/>
      </w:pPr>
      <w:r>
        <w:rPr>
          <w:rFonts w:ascii="Times New Roman"/>
          <w:b/>
          <w:i w:val="false"/>
          <w:color w:val="000000"/>
        </w:rPr>
        <w:t xml:space="preserve"> Глава 2. Порядок определения перечня категорий получателей социальной помощи и установления размеров социальной помощи</w:t>
      </w:r>
    </w:p>
    <w:bookmarkEnd w:id="20"/>
    <w:bookmarkStart w:name="z36" w:id="21"/>
    <w:p>
      <w:pPr>
        <w:spacing w:after="0"/>
        <w:ind w:left="0"/>
        <w:jc w:val="both"/>
      </w:pPr>
      <w:r>
        <w:rPr>
          <w:rFonts w:ascii="Times New Roman"/>
          <w:b w:val="false"/>
          <w:i w:val="false"/>
          <w:color w:val="000000"/>
          <w:sz w:val="28"/>
        </w:rPr>
        <w:t>
      7. Перечень категорий получателей и предельные размеры социальной помощи устанавливаются настоящими Правилами.</w:t>
      </w:r>
    </w:p>
    <w:bookmarkEnd w:id="21"/>
    <w:bookmarkStart w:name="z37" w:id="22"/>
    <w:p>
      <w:pPr>
        <w:spacing w:after="0"/>
        <w:ind w:left="0"/>
        <w:jc w:val="both"/>
      </w:pPr>
      <w:r>
        <w:rPr>
          <w:rFonts w:ascii="Times New Roman"/>
          <w:b w:val="false"/>
          <w:i w:val="false"/>
          <w:color w:val="000000"/>
          <w:sz w:val="28"/>
        </w:rPr>
        <w:t>
      8.Единовременная социальная помощь к праздничным дням оказывается следующим категориям граждан:</w:t>
      </w:r>
    </w:p>
    <w:bookmarkEnd w:id="22"/>
    <w:bookmarkStart w:name="z38" w:id="23"/>
    <w:p>
      <w:pPr>
        <w:spacing w:after="0"/>
        <w:ind w:left="0"/>
        <w:jc w:val="both"/>
      </w:pPr>
      <w:r>
        <w:rPr>
          <w:rFonts w:ascii="Times New Roman"/>
          <w:b w:val="false"/>
          <w:i w:val="false"/>
          <w:color w:val="000000"/>
          <w:sz w:val="28"/>
        </w:rPr>
        <w:t>
      1) к Международному женскому дню – 8 марта:</w:t>
      </w:r>
    </w:p>
    <w:bookmarkEnd w:id="23"/>
    <w:bookmarkStart w:name="z39" w:id="24"/>
    <w:p>
      <w:pPr>
        <w:spacing w:after="0"/>
        <w:ind w:left="0"/>
        <w:jc w:val="both"/>
      </w:pPr>
      <w:r>
        <w:rPr>
          <w:rFonts w:ascii="Times New Roman"/>
          <w:b w:val="false"/>
          <w:i w:val="false"/>
          <w:color w:val="000000"/>
          <w:sz w:val="28"/>
        </w:rPr>
        <w:t>
      многодетным матерям, награжденным подвесками "Алтын алқа", "Күмісалқа" или получившим ранее звание "Мать-Героиня", награжденным орденами "Материнская Слава" I и II степени – в размере 10 (десять) месячных расчетных показателей;</w:t>
      </w:r>
    </w:p>
    <w:bookmarkEnd w:id="24"/>
    <w:bookmarkStart w:name="z40" w:id="25"/>
    <w:p>
      <w:pPr>
        <w:spacing w:after="0"/>
        <w:ind w:left="0"/>
        <w:jc w:val="both"/>
      </w:pPr>
      <w:r>
        <w:rPr>
          <w:rFonts w:ascii="Times New Roman"/>
          <w:b w:val="false"/>
          <w:i w:val="false"/>
          <w:color w:val="000000"/>
          <w:sz w:val="28"/>
        </w:rPr>
        <w:t>
      многодетным семьям, имеющим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 – в размере 5 (пять) месячных расчетных показателей;</w:t>
      </w:r>
    </w:p>
    <w:bookmarkEnd w:id="25"/>
    <w:bookmarkStart w:name="z41" w:id="26"/>
    <w:p>
      <w:pPr>
        <w:spacing w:after="0"/>
        <w:ind w:left="0"/>
        <w:jc w:val="both"/>
      </w:pPr>
      <w:r>
        <w:rPr>
          <w:rFonts w:ascii="Times New Roman"/>
          <w:b w:val="false"/>
          <w:i w:val="false"/>
          <w:color w:val="000000"/>
          <w:sz w:val="28"/>
        </w:rPr>
        <w:t>
      2) ко Дню защитника Отечества – 7 мая:</w:t>
      </w:r>
    </w:p>
    <w:bookmarkEnd w:id="26"/>
    <w:bookmarkStart w:name="z42" w:id="27"/>
    <w:p>
      <w:pPr>
        <w:spacing w:after="0"/>
        <w:ind w:left="0"/>
        <w:jc w:val="both"/>
      </w:pPr>
      <w:r>
        <w:rPr>
          <w:rFonts w:ascii="Times New Roman"/>
          <w:b w:val="false"/>
          <w:i w:val="false"/>
          <w:color w:val="000000"/>
          <w:sz w:val="28"/>
        </w:rPr>
        <w:t>
      семьям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Советских Социалистических Республик (далее –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 – в размере 5 (пять) месячных расчетных показателей;</w:t>
      </w:r>
    </w:p>
    <w:bookmarkEnd w:id="27"/>
    <w:bookmarkStart w:name="z43" w:id="28"/>
    <w:p>
      <w:pPr>
        <w:spacing w:after="0"/>
        <w:ind w:left="0"/>
        <w:jc w:val="both"/>
      </w:pPr>
      <w:r>
        <w:rPr>
          <w:rFonts w:ascii="Times New Roman"/>
          <w:b w:val="false"/>
          <w:i w:val="false"/>
          <w:color w:val="000000"/>
          <w:sz w:val="28"/>
        </w:rPr>
        <w:t>
      семьям военнослужащих, погибших (умерших) при прохождении воинской службы в мирное время – в размере 5 (пять) месячных расчетных показателей;</w:t>
      </w:r>
    </w:p>
    <w:bookmarkEnd w:id="28"/>
    <w:bookmarkStart w:name="z44" w:id="29"/>
    <w:p>
      <w:pPr>
        <w:spacing w:after="0"/>
        <w:ind w:left="0"/>
        <w:jc w:val="both"/>
      </w:pPr>
      <w:r>
        <w:rPr>
          <w:rFonts w:ascii="Times New Roman"/>
          <w:b w:val="false"/>
          <w:i w:val="false"/>
          <w:color w:val="000000"/>
          <w:sz w:val="28"/>
        </w:rPr>
        <w:t>
      3) ко Дню Победы – 9 мая:</w:t>
      </w:r>
    </w:p>
    <w:bookmarkEnd w:id="29"/>
    <w:bookmarkStart w:name="z45" w:id="30"/>
    <w:p>
      <w:pPr>
        <w:spacing w:after="0"/>
        <w:ind w:left="0"/>
        <w:jc w:val="both"/>
      </w:pPr>
      <w:r>
        <w:rPr>
          <w:rFonts w:ascii="Times New Roman"/>
          <w:b w:val="false"/>
          <w:i w:val="false"/>
          <w:color w:val="000000"/>
          <w:sz w:val="28"/>
        </w:rPr>
        <w:t>
      участникам Великой Отечественной войны, а именно военнослужащим, проходившим службу в воинских частях, штабах и учреждениях, входивших в состав действующей армии и флота в период Великой Отечественной войны, а также во время других боевых операций по защите бывшего Союза ССР, партизанам и подпольщикам Великой Отечественной войны – в размере 1 500 000 (один миллион пятьсот тысяч) тенге;</w:t>
      </w:r>
    </w:p>
    <w:bookmarkEnd w:id="30"/>
    <w:bookmarkStart w:name="z46" w:id="31"/>
    <w:p>
      <w:pPr>
        <w:spacing w:after="0"/>
        <w:ind w:left="0"/>
        <w:jc w:val="both"/>
      </w:pPr>
      <w:r>
        <w:rPr>
          <w:rFonts w:ascii="Times New Roman"/>
          <w:b w:val="false"/>
          <w:i w:val="false"/>
          <w:color w:val="000000"/>
          <w:sz w:val="28"/>
        </w:rPr>
        <w:t>
      лицам с инвалидностью вследствие ранения, контузии, увечья или заболевания, полученных в период Великой Отечественной войны, а именно военнослужащим действующей армии и флота, партизанам и подпольщикам Великой Отечественной войны, а также рабочим и служащим, которым инвалидность установлена вследствие ранения, контузии, увечья или заболевания, полученных в период Великой Отечественной войны на фронте, в районе военных действий, на прифронтовых участках железных дорог, сооружениях оборонительных рубежей, военно-морских баз и аэродромов–в размере 1 500 000 (один миллион пятьсот тысяч) тенге;</w:t>
      </w:r>
    </w:p>
    <w:bookmarkEnd w:id="31"/>
    <w:bookmarkStart w:name="z47" w:id="32"/>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100 000 (сто тысяч) тенге;</w:t>
      </w:r>
    </w:p>
    <w:bookmarkEnd w:id="32"/>
    <w:bookmarkStart w:name="z48" w:id="33"/>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100 000 (сто тысяч) тенге;</w:t>
      </w:r>
    </w:p>
    <w:bookmarkEnd w:id="33"/>
    <w:bookmarkStart w:name="z49" w:id="34"/>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в размере 100 000 (сто тысяч) тенге;</w:t>
      </w:r>
    </w:p>
    <w:bookmarkEnd w:id="34"/>
    <w:bookmarkStart w:name="z50" w:id="35"/>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в размере 100 000 (сто тысяч) тенге;</w:t>
      </w:r>
    </w:p>
    <w:bookmarkEnd w:id="35"/>
    <w:bookmarkStart w:name="z51" w:id="36"/>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 – в размере 100 000 (сто тысяч) тенге;</w:t>
      </w:r>
    </w:p>
    <w:bookmarkEnd w:id="36"/>
    <w:bookmarkStart w:name="z52" w:id="37"/>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награжденным медалью "За оборону Ленинграда" и знаком "Жителю блокадного Ленинграда" – в размере 60 000 (шестьдесят тысяч) тенге;</w:t>
      </w:r>
    </w:p>
    <w:bookmarkEnd w:id="37"/>
    <w:bookmarkStart w:name="z53" w:id="38"/>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в размере 100 000 (сто тысяч) тенге;</w:t>
      </w:r>
    </w:p>
    <w:bookmarkEnd w:id="38"/>
    <w:bookmarkStart w:name="z54" w:id="39"/>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 в размере 100 000 (сто тысяч) тенге;</w:t>
      </w:r>
    </w:p>
    <w:bookmarkEnd w:id="39"/>
    <w:bookmarkStart w:name="z55" w:id="40"/>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отрядах–в размере 60 000 (шестьдесят тысяч) тенге;</w:t>
      </w:r>
    </w:p>
    <w:bookmarkEnd w:id="40"/>
    <w:bookmarkStart w:name="z56" w:id="41"/>
    <w:p>
      <w:pPr>
        <w:spacing w:after="0"/>
        <w:ind w:left="0"/>
        <w:jc w:val="both"/>
      </w:pPr>
      <w:r>
        <w:rPr>
          <w:rFonts w:ascii="Times New Roman"/>
          <w:b w:val="false"/>
          <w:i w:val="false"/>
          <w:color w:val="000000"/>
          <w:sz w:val="28"/>
        </w:rPr>
        <w:t>
      семьям погибших в Великой Отечественной войне лиц из числа личного состава групп самозащиты объектовых и аварийных команд местной противовоздушной обороны, семьям погибших работников госпиталей и больниц города Ленинграда – в размере 60 000 (шестьдесят тысяч) тенге;</w:t>
      </w:r>
    </w:p>
    <w:bookmarkEnd w:id="41"/>
    <w:bookmarkStart w:name="z57" w:id="42"/>
    <w:p>
      <w:pPr>
        <w:spacing w:after="0"/>
        <w:ind w:left="0"/>
        <w:jc w:val="both"/>
      </w:pPr>
      <w:r>
        <w:rPr>
          <w:rFonts w:ascii="Times New Roman"/>
          <w:b w:val="false"/>
          <w:i w:val="false"/>
          <w:color w:val="000000"/>
          <w:sz w:val="28"/>
        </w:rPr>
        <w:t>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супруга (супруг)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в размере 30 000 (тридцать тысяч) тенге;</w:t>
      </w:r>
    </w:p>
    <w:bookmarkEnd w:id="42"/>
    <w:bookmarkStart w:name="z58" w:id="43"/>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 в размере 30 000 (тридцать тысяч) тенге;</w:t>
      </w:r>
    </w:p>
    <w:bookmarkEnd w:id="43"/>
    <w:bookmarkStart w:name="z59" w:id="44"/>
    <w:p>
      <w:pPr>
        <w:spacing w:after="0"/>
        <w:ind w:left="0"/>
        <w:jc w:val="both"/>
      </w:pPr>
      <w:r>
        <w:rPr>
          <w:rFonts w:ascii="Times New Roman"/>
          <w:b w:val="false"/>
          <w:i w:val="false"/>
          <w:color w:val="000000"/>
          <w:sz w:val="28"/>
        </w:rPr>
        <w:t>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 в размере 5 (пять) месячных расчетных показателей;</w:t>
      </w:r>
    </w:p>
    <w:bookmarkEnd w:id="44"/>
    <w:bookmarkStart w:name="z60" w:id="45"/>
    <w:p>
      <w:pPr>
        <w:spacing w:after="0"/>
        <w:ind w:left="0"/>
        <w:jc w:val="both"/>
      </w:pPr>
      <w:r>
        <w:rPr>
          <w:rFonts w:ascii="Times New Roman"/>
          <w:b w:val="false"/>
          <w:i w:val="false"/>
          <w:color w:val="000000"/>
          <w:sz w:val="28"/>
        </w:rPr>
        <w:t>
      лицам, принимавшим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участвовавшим непосредственно в ядерных испытаниях – в размере 15 (пятнадцать) месячных расчетных показателей;</w:t>
      </w:r>
    </w:p>
    <w:bookmarkEnd w:id="45"/>
    <w:bookmarkStart w:name="z61" w:id="46"/>
    <w:p>
      <w:pPr>
        <w:spacing w:after="0"/>
        <w:ind w:left="0"/>
        <w:jc w:val="both"/>
      </w:pPr>
      <w:r>
        <w:rPr>
          <w:rFonts w:ascii="Times New Roman"/>
          <w:b w:val="false"/>
          <w:i w:val="false"/>
          <w:color w:val="000000"/>
          <w:sz w:val="28"/>
        </w:rPr>
        <w:t>
      лицам,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дети, инвалидность которых генетически связана с радиационным облучением одного из родителей–в размере 15 (пятнадцать) месячных расчетных показателей;</w:t>
      </w:r>
    </w:p>
    <w:bookmarkEnd w:id="46"/>
    <w:bookmarkStart w:name="z62" w:id="47"/>
    <w:p>
      <w:pPr>
        <w:spacing w:after="0"/>
        <w:ind w:left="0"/>
        <w:jc w:val="both"/>
      </w:pPr>
      <w:r>
        <w:rPr>
          <w:rFonts w:ascii="Times New Roman"/>
          <w:b w:val="false"/>
          <w:i w:val="false"/>
          <w:color w:val="000000"/>
          <w:sz w:val="28"/>
        </w:rPr>
        <w:t>
      семьям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 в размере 15 (пятнадцать) месячных расчетных показателей;</w:t>
      </w:r>
    </w:p>
    <w:bookmarkEnd w:id="47"/>
    <w:bookmarkStart w:name="z63" w:id="48"/>
    <w:p>
      <w:pPr>
        <w:spacing w:after="0"/>
        <w:ind w:left="0"/>
        <w:jc w:val="both"/>
      </w:pPr>
      <w:r>
        <w:rPr>
          <w:rFonts w:ascii="Times New Roman"/>
          <w:b w:val="false"/>
          <w:i w:val="false"/>
          <w:color w:val="000000"/>
          <w:sz w:val="28"/>
        </w:rPr>
        <w:t>
      семьям, умерших вследствие лучевой болезни или умерших лиц с инвалидностью, а также гражданам,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 в размере 15 (пятнадцать) месячных расчетных показателей;</w:t>
      </w:r>
    </w:p>
    <w:bookmarkEnd w:id="48"/>
    <w:bookmarkStart w:name="z64" w:id="49"/>
    <w:p>
      <w:pPr>
        <w:spacing w:after="0"/>
        <w:ind w:left="0"/>
        <w:jc w:val="both"/>
      </w:pPr>
      <w:r>
        <w:rPr>
          <w:rFonts w:ascii="Times New Roman"/>
          <w:b w:val="false"/>
          <w:i w:val="false"/>
          <w:color w:val="000000"/>
          <w:sz w:val="28"/>
        </w:rPr>
        <w:t>
      лицам, из числа участников ликвидации последствий катастрофы на Чернобыльской атомной электростанции в 1988-1989 годах, эвакуированным (самостоятельно выехавшим) из зон отчуждения и отселения в Республику Казахстан, включая детей, которые на день эвакуации находились во внутриутробном состоянии – в размере 15 (пятнадцать) месячных расчетных показателей;</w:t>
      </w:r>
    </w:p>
    <w:bookmarkEnd w:id="49"/>
    <w:bookmarkStart w:name="z65" w:id="50"/>
    <w:p>
      <w:pPr>
        <w:spacing w:after="0"/>
        <w:ind w:left="0"/>
        <w:jc w:val="both"/>
      </w:pPr>
      <w:r>
        <w:rPr>
          <w:rFonts w:ascii="Times New Roman"/>
          <w:b w:val="false"/>
          <w:i w:val="false"/>
          <w:color w:val="000000"/>
          <w:sz w:val="28"/>
        </w:rPr>
        <w:t>
      военнослужащим Советской Армии, Военно-Морского флота, Комитета государственной безопасности, лицам начальствующего и рядового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 в размере 35 (тридцать пять) месячных расчетных показателей;</w:t>
      </w:r>
    </w:p>
    <w:bookmarkEnd w:id="50"/>
    <w:bookmarkStart w:name="z66" w:id="51"/>
    <w:p>
      <w:pPr>
        <w:spacing w:after="0"/>
        <w:ind w:left="0"/>
        <w:jc w:val="both"/>
      </w:pPr>
      <w:r>
        <w:rPr>
          <w:rFonts w:ascii="Times New Roman"/>
          <w:b w:val="false"/>
          <w:i w:val="false"/>
          <w:color w:val="000000"/>
          <w:sz w:val="28"/>
        </w:rPr>
        <w:t>
      военнообязанным, призывавшиеся на учебные сборы и направлявшимся в Афганистан в период ведения боевых действий - в размере 35 (тридцать пять) месячных расчетных показателей;</w:t>
      </w:r>
    </w:p>
    <w:bookmarkEnd w:id="51"/>
    <w:bookmarkStart w:name="z67" w:id="52"/>
    <w:p>
      <w:pPr>
        <w:spacing w:after="0"/>
        <w:ind w:left="0"/>
        <w:jc w:val="both"/>
      </w:pPr>
      <w:r>
        <w:rPr>
          <w:rFonts w:ascii="Times New Roman"/>
          <w:b w:val="false"/>
          <w:i w:val="false"/>
          <w:color w:val="000000"/>
          <w:sz w:val="28"/>
        </w:rPr>
        <w:t>
      военнослужащим автомобильных батальонов, направлявшимся в Афганистан для доставки грузов в эту страну в период ведения боевых действий - в размере 35 (тридцать пять) месячных расчетных показателей;</w:t>
      </w:r>
    </w:p>
    <w:bookmarkEnd w:id="52"/>
    <w:bookmarkStart w:name="z68" w:id="53"/>
    <w:p>
      <w:pPr>
        <w:spacing w:after="0"/>
        <w:ind w:left="0"/>
        <w:jc w:val="both"/>
      </w:pPr>
      <w:r>
        <w:rPr>
          <w:rFonts w:ascii="Times New Roman"/>
          <w:b w:val="false"/>
          <w:i w:val="false"/>
          <w:color w:val="000000"/>
          <w:sz w:val="28"/>
        </w:rPr>
        <w:t>
      военнослужащим летного состава, совершавшим вылеты на боевые задания в Афганистан с территории бывшего Союза ССР - в размере 35 (тридцать пять) месячных расчетных показателей;</w:t>
      </w:r>
    </w:p>
    <w:bookmarkEnd w:id="53"/>
    <w:bookmarkStart w:name="z69" w:id="54"/>
    <w:p>
      <w:pPr>
        <w:spacing w:after="0"/>
        <w:ind w:left="0"/>
        <w:jc w:val="both"/>
      </w:pPr>
      <w:r>
        <w:rPr>
          <w:rFonts w:ascii="Times New Roman"/>
          <w:b w:val="false"/>
          <w:i w:val="false"/>
          <w:color w:val="000000"/>
          <w:sz w:val="28"/>
        </w:rPr>
        <w:t>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ССР за участие в обеспечении боевых действий - в размере 35 (тридцать пять) месячных расчетных показателей;</w:t>
      </w:r>
    </w:p>
    <w:bookmarkEnd w:id="54"/>
    <w:bookmarkStart w:name="z70" w:id="55"/>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 в размере 35 (тридцать пять) месячных расчетных показателей;</w:t>
      </w:r>
    </w:p>
    <w:bookmarkEnd w:id="55"/>
    <w:bookmarkStart w:name="z71" w:id="56"/>
    <w:p>
      <w:pPr>
        <w:spacing w:after="0"/>
        <w:ind w:left="0"/>
        <w:jc w:val="both"/>
      </w:pPr>
      <w:r>
        <w:rPr>
          <w:rFonts w:ascii="Times New Roman"/>
          <w:b w:val="false"/>
          <w:i w:val="false"/>
          <w:color w:val="000000"/>
          <w:sz w:val="28"/>
        </w:rPr>
        <w:t>
      рабочим и служащим соответствующих категорий, обслуживавшим действовавшие воинские контингенты в других странах и которым инвалидность установлена вследствие ранения, контузии, увечья либо заболевания, полученных в период ведения боевых действий - в размере 35 (тридцать пять) месячных расчетных показателей;</w:t>
      </w:r>
    </w:p>
    <w:bookmarkEnd w:id="56"/>
    <w:bookmarkStart w:name="z72" w:id="57"/>
    <w:p>
      <w:pPr>
        <w:spacing w:after="0"/>
        <w:ind w:left="0"/>
        <w:jc w:val="both"/>
      </w:pP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других государствах, в которых велись боевые действия - в размере 35 (тридцать пять) месячных расчетных показателей;</w:t>
      </w:r>
    </w:p>
    <w:bookmarkEnd w:id="57"/>
    <w:bookmarkStart w:name="z73" w:id="58"/>
    <w:p>
      <w:pPr>
        <w:spacing w:after="0"/>
        <w:ind w:left="0"/>
        <w:jc w:val="both"/>
      </w:pPr>
      <w:r>
        <w:rPr>
          <w:rFonts w:ascii="Times New Roman"/>
          <w:b w:val="false"/>
          <w:i w:val="false"/>
          <w:color w:val="000000"/>
          <w:sz w:val="28"/>
        </w:rPr>
        <w:t>
      рабочим и служащим, направлявшимся на работу в Афганистан в период с 1 декабря 1979 года по декабрь 1989 года и другие страны, в которых велись боевые действия - в размере 35 (тридцать пять) месячных расчетных показателей;</w:t>
      </w:r>
    </w:p>
    <w:bookmarkEnd w:id="58"/>
    <w:bookmarkStart w:name="z74" w:id="59"/>
    <w:p>
      <w:pPr>
        <w:spacing w:after="0"/>
        <w:ind w:left="0"/>
        <w:jc w:val="both"/>
      </w:pPr>
      <w:r>
        <w:rPr>
          <w:rFonts w:ascii="Times New Roman"/>
          <w:b w:val="false"/>
          <w:i w:val="false"/>
          <w:color w:val="000000"/>
          <w:sz w:val="28"/>
        </w:rPr>
        <w:t>
      рабочим и служащим Комитета государственной безопасности бывшего Союза ССР, временно находившимся на территории Афганистана и не входившим в состав ограниченного контингента советских войск - в размере 35 (тридцать пять) месячных расчетных показателей;</w:t>
      </w:r>
    </w:p>
    <w:bookmarkEnd w:id="59"/>
    <w:bookmarkStart w:name="z75" w:id="60"/>
    <w:p>
      <w:pPr>
        <w:spacing w:after="0"/>
        <w:ind w:left="0"/>
        <w:jc w:val="both"/>
      </w:pPr>
      <w:r>
        <w:rPr>
          <w:rFonts w:ascii="Times New Roman"/>
          <w:b w:val="false"/>
          <w:i w:val="false"/>
          <w:color w:val="000000"/>
          <w:sz w:val="28"/>
        </w:rPr>
        <w:t>
      военнослужащим Республики Казахстан, выполнявшим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участкев период с сентября 1992 года по февраль 2001 года – в размере 35 (тридцать пять) месячных расчетных показателей;</w:t>
      </w:r>
    </w:p>
    <w:bookmarkEnd w:id="60"/>
    <w:bookmarkStart w:name="z76" w:id="61"/>
    <w:p>
      <w:pPr>
        <w:spacing w:after="0"/>
        <w:ind w:left="0"/>
        <w:jc w:val="both"/>
      </w:pPr>
      <w:r>
        <w:rPr>
          <w:rFonts w:ascii="Times New Roman"/>
          <w:b w:val="false"/>
          <w:i w:val="false"/>
          <w:color w:val="000000"/>
          <w:sz w:val="28"/>
        </w:rPr>
        <w:t>
      военнослужащим Республики Казахстан, принимавшим участие в качестве миротворцев в международной миротворческой операции в Иракев период с августа 2003 года по октябрь 2008 года - в размере 35 (тридцать пять) месячных расчетных показателей;</w:t>
      </w:r>
    </w:p>
    <w:bookmarkEnd w:id="61"/>
    <w:bookmarkStart w:name="z77" w:id="62"/>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принимавшим участие в урегулировании межэтнического конфликта в Нагорном Карабахев период с 1986 по 1991 годы - в размере 35 (тридцать пять) месячных расчетных показателей;</w:t>
      </w:r>
    </w:p>
    <w:bookmarkEnd w:id="62"/>
    <w:bookmarkStart w:name="z78" w:id="63"/>
    <w:p>
      <w:pPr>
        <w:spacing w:after="0"/>
        <w:ind w:left="0"/>
        <w:jc w:val="both"/>
      </w:pPr>
      <w:r>
        <w:rPr>
          <w:rFonts w:ascii="Times New Roman"/>
          <w:b w:val="false"/>
          <w:i w:val="false"/>
          <w:color w:val="000000"/>
          <w:sz w:val="28"/>
        </w:rPr>
        <w:t>
      4) ко Дню Конституции Республики Казахстан – 30 августа:</w:t>
      </w:r>
    </w:p>
    <w:bookmarkEnd w:id="63"/>
    <w:bookmarkStart w:name="z79" w:id="64"/>
    <w:p>
      <w:pPr>
        <w:spacing w:after="0"/>
        <w:ind w:left="0"/>
        <w:jc w:val="both"/>
      </w:pPr>
      <w:r>
        <w:rPr>
          <w:rFonts w:ascii="Times New Roman"/>
          <w:b w:val="false"/>
          <w:i w:val="false"/>
          <w:color w:val="000000"/>
          <w:sz w:val="28"/>
        </w:rPr>
        <w:t>
      героям Социалистического Труда, кавалерам ордена Трудовой Славы трех степеней - в размере 10 (десять) месячных расчетных показателей;</w:t>
      </w:r>
    </w:p>
    <w:bookmarkEnd w:id="64"/>
    <w:bookmarkStart w:name="z80" w:id="65"/>
    <w:p>
      <w:pPr>
        <w:spacing w:after="0"/>
        <w:ind w:left="0"/>
        <w:jc w:val="both"/>
      </w:pPr>
      <w:r>
        <w:rPr>
          <w:rFonts w:ascii="Times New Roman"/>
          <w:b w:val="false"/>
          <w:i w:val="false"/>
          <w:color w:val="000000"/>
          <w:sz w:val="28"/>
        </w:rPr>
        <w:t>
      лицам, удостоенным звания "Қазақстанның Еңбек Ері", "Халық қаһарманы" - в размере 10 (десять) месячных расчетных показателей;</w:t>
      </w:r>
    </w:p>
    <w:bookmarkEnd w:id="65"/>
    <w:bookmarkStart w:name="z81" w:id="66"/>
    <w:p>
      <w:pPr>
        <w:spacing w:after="0"/>
        <w:ind w:left="0"/>
        <w:jc w:val="both"/>
      </w:pPr>
      <w:r>
        <w:rPr>
          <w:rFonts w:ascii="Times New Roman"/>
          <w:b w:val="false"/>
          <w:i w:val="false"/>
          <w:color w:val="000000"/>
          <w:sz w:val="28"/>
        </w:rPr>
        <w:t>
      лицам, которым назначены пенсии за особые заслуги перед Республикой Казахстан, пенсионерам, имеющим статус персонального пенсионера областного значения, почетным гражданам области, района - в размере 10 (десять) месячных расчетных показателей;</w:t>
      </w:r>
    </w:p>
    <w:bookmarkEnd w:id="66"/>
    <w:bookmarkStart w:name="z82" w:id="67"/>
    <w:p>
      <w:pPr>
        <w:spacing w:after="0"/>
        <w:ind w:left="0"/>
        <w:jc w:val="both"/>
      </w:pPr>
      <w:r>
        <w:rPr>
          <w:rFonts w:ascii="Times New Roman"/>
          <w:b w:val="false"/>
          <w:i w:val="false"/>
          <w:color w:val="000000"/>
          <w:sz w:val="28"/>
        </w:rPr>
        <w:t>
      5) ко Дню Независимости Республики Казахстан – 16 декабря:</w:t>
      </w:r>
    </w:p>
    <w:bookmarkEnd w:id="67"/>
    <w:bookmarkStart w:name="z83" w:id="68"/>
    <w:p>
      <w:pPr>
        <w:spacing w:after="0"/>
        <w:ind w:left="0"/>
        <w:jc w:val="both"/>
      </w:pPr>
      <w:r>
        <w:rPr>
          <w:rFonts w:ascii="Times New Roman"/>
          <w:b w:val="false"/>
          <w:i w:val="false"/>
          <w:color w:val="000000"/>
          <w:sz w:val="28"/>
        </w:rPr>
        <w:t>
      лицам, непосредственно подвергавшимся политическим репрессиям на территории бывшего Союза ССР и в настоящее время являющимся гражданами Республики Казахстан – в размере 15 (пятнадцать) месячных расчетных показателей;</w:t>
      </w:r>
    </w:p>
    <w:bookmarkEnd w:id="68"/>
    <w:bookmarkStart w:name="z84" w:id="69"/>
    <w:p>
      <w:pPr>
        <w:spacing w:after="0"/>
        <w:ind w:left="0"/>
        <w:jc w:val="both"/>
      </w:pPr>
      <w:r>
        <w:rPr>
          <w:rFonts w:ascii="Times New Roman"/>
          <w:b w:val="false"/>
          <w:i w:val="false"/>
          <w:color w:val="000000"/>
          <w:sz w:val="28"/>
        </w:rPr>
        <w:t>
      лицам, постоянно проживавшим до применения к ним репрессий на территории, ныне составляющей территорию Республики Казахстан в размере 15 (пятнадцать) месячных расчетных показателей, в случаях:</w:t>
      </w:r>
    </w:p>
    <w:bookmarkEnd w:id="69"/>
    <w:bookmarkStart w:name="z85" w:id="70"/>
    <w:p>
      <w:pPr>
        <w:spacing w:after="0"/>
        <w:ind w:left="0"/>
        <w:jc w:val="both"/>
      </w:pPr>
      <w:r>
        <w:rPr>
          <w:rFonts w:ascii="Times New Roman"/>
          <w:b w:val="false"/>
          <w:i w:val="false"/>
          <w:color w:val="000000"/>
          <w:sz w:val="28"/>
        </w:rPr>
        <w:t>
      применения репрессий советскими судами и другими органами за пределами бывшего Союза ССР;</w:t>
      </w:r>
    </w:p>
    <w:bookmarkEnd w:id="70"/>
    <w:bookmarkStart w:name="z86" w:id="71"/>
    <w:p>
      <w:pPr>
        <w:spacing w:after="0"/>
        <w:ind w:left="0"/>
        <w:jc w:val="both"/>
      </w:pPr>
      <w:r>
        <w:rPr>
          <w:rFonts w:ascii="Times New Roman"/>
          <w:b w:val="false"/>
          <w:i w:val="false"/>
          <w:color w:val="000000"/>
          <w:sz w:val="28"/>
        </w:rPr>
        <w:t>
      осуждения военными трибуналами действующей армии во время второй мировой войны (гражданских лиц и военнослужащих);</w:t>
      </w:r>
    </w:p>
    <w:bookmarkEnd w:id="71"/>
    <w:bookmarkStart w:name="z87" w:id="72"/>
    <w:p>
      <w:pPr>
        <w:spacing w:after="0"/>
        <w:ind w:left="0"/>
        <w:jc w:val="both"/>
      </w:pPr>
      <w:r>
        <w:rPr>
          <w:rFonts w:ascii="Times New Roman"/>
          <w:b w:val="false"/>
          <w:i w:val="false"/>
          <w:color w:val="000000"/>
          <w:sz w:val="28"/>
        </w:rPr>
        <w:t>
      применения репрессий после призыва для прохождения воинской службы за пределы Казахстана;</w:t>
      </w:r>
    </w:p>
    <w:bookmarkEnd w:id="72"/>
    <w:bookmarkStart w:name="z88" w:id="73"/>
    <w:p>
      <w:pPr>
        <w:spacing w:after="0"/>
        <w:ind w:left="0"/>
        <w:jc w:val="both"/>
      </w:pPr>
      <w:r>
        <w:rPr>
          <w:rFonts w:ascii="Times New Roman"/>
          <w:b w:val="false"/>
          <w:i w:val="false"/>
          <w:color w:val="000000"/>
          <w:sz w:val="28"/>
        </w:rPr>
        <w:t>
      применения репрессий по решениям центральных союзных органов: Верховного Суда ССР и его судебных коллегий, коллегии Объединенного государственного политического управления Союза ССР, особого совещания при Народном комиссариате внутренних дел-Министерстве государственной безопасности-Министерстве внутренних дел Союза ССР, Комиссии Прокуратуры Союза ССР и Народного комиссариата внутренних дел Союза ССР по следственным делам и других органов;</w:t>
      </w:r>
    </w:p>
    <w:bookmarkEnd w:id="73"/>
    <w:bookmarkStart w:name="z89" w:id="74"/>
    <w:p>
      <w:pPr>
        <w:spacing w:after="0"/>
        <w:ind w:left="0"/>
        <w:jc w:val="both"/>
      </w:pPr>
      <w:r>
        <w:rPr>
          <w:rFonts w:ascii="Times New Roman"/>
          <w:b w:val="false"/>
          <w:i w:val="false"/>
          <w:color w:val="000000"/>
          <w:sz w:val="28"/>
        </w:rPr>
        <w:t>
      применения репрессий за участие в событиях 17-18 декабря 1986 года в Казахстане, за исключением лиц, осужденных за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w:t>
      </w:r>
    </w:p>
    <w:bookmarkEnd w:id="74"/>
    <w:bookmarkStart w:name="z90" w:id="75"/>
    <w:p>
      <w:pPr>
        <w:spacing w:after="0"/>
        <w:ind w:left="0"/>
        <w:jc w:val="both"/>
      </w:pPr>
      <w:r>
        <w:rPr>
          <w:rFonts w:ascii="Times New Roman"/>
          <w:b w:val="false"/>
          <w:i w:val="false"/>
          <w:color w:val="000000"/>
          <w:sz w:val="28"/>
        </w:rPr>
        <w:t>
      лицам, подвергшимся насильственному противоправному переселению в Казахстан и из Казахстана на основании актов высших органов государственной власти Союза ССР – в размере 15 (пятнадцать) месячных расчетных показателей;</w:t>
      </w:r>
    </w:p>
    <w:bookmarkEnd w:id="75"/>
    <w:bookmarkStart w:name="z91" w:id="76"/>
    <w:p>
      <w:pPr>
        <w:spacing w:after="0"/>
        <w:ind w:left="0"/>
        <w:jc w:val="both"/>
      </w:pPr>
      <w:r>
        <w:rPr>
          <w:rFonts w:ascii="Times New Roman"/>
          <w:b w:val="false"/>
          <w:i w:val="false"/>
          <w:color w:val="000000"/>
          <w:sz w:val="28"/>
        </w:rPr>
        <w:t>
      детям жертв политических репрессий, находившимся вместе с родителями или заменявшими их лицами в местах лишения свободы, в ссылке, высылке или на специальном поселении, а также детям жертв политических репрессий, не достигшим восемнадцатилетнего возраста на момент репрессии и в результате ее применения, оставшимся без попечения родителей или одного из них – в размере 10 (десять) месячных расчетных показателей.</w:t>
      </w:r>
    </w:p>
    <w:bookmarkEnd w:id="76"/>
    <w:bookmarkStart w:name="z92" w:id="77"/>
    <w:p>
      <w:pPr>
        <w:spacing w:after="0"/>
        <w:ind w:left="0"/>
        <w:jc w:val="both"/>
      </w:pPr>
      <w:r>
        <w:rPr>
          <w:rFonts w:ascii="Times New Roman"/>
          <w:b w:val="false"/>
          <w:i w:val="false"/>
          <w:color w:val="000000"/>
          <w:sz w:val="28"/>
        </w:rPr>
        <w:t>
      9. Социальная помощь предоставляется с учетом среднедушевого дохода лица (семьи), не превышающего порога полуторакратного размера прожиточного минимума за исключением лиц, находящихся на полном государственном обеспечении семьям (гражданам) по следующим основаниям:</w:t>
      </w:r>
    </w:p>
    <w:bookmarkEnd w:id="77"/>
    <w:bookmarkStart w:name="z93" w:id="78"/>
    <w:p>
      <w:pPr>
        <w:spacing w:after="0"/>
        <w:ind w:left="0"/>
        <w:jc w:val="both"/>
      </w:pPr>
      <w:r>
        <w:rPr>
          <w:rFonts w:ascii="Times New Roman"/>
          <w:b w:val="false"/>
          <w:i w:val="false"/>
          <w:color w:val="000000"/>
          <w:sz w:val="28"/>
        </w:rPr>
        <w:t>
      сиротство и отсутствие родительского попечения – единовременно в размере 10 (десять) месячных расчетных показателей;</w:t>
      </w:r>
    </w:p>
    <w:bookmarkEnd w:id="78"/>
    <w:bookmarkStart w:name="z94" w:id="79"/>
    <w:p>
      <w:pPr>
        <w:spacing w:after="0"/>
        <w:ind w:left="0"/>
        <w:jc w:val="both"/>
      </w:pPr>
      <w:r>
        <w:rPr>
          <w:rFonts w:ascii="Times New Roman"/>
          <w:b w:val="false"/>
          <w:i w:val="false"/>
          <w:color w:val="000000"/>
          <w:sz w:val="28"/>
        </w:rPr>
        <w:t>
      безнадзорность несовершеннолетних, в том числе девиантное поведение; нахождение несовершеннолетних в специальных организациях образования, организациях образования с особым режимом содержания; ограничение возможностей раннего психофизического развития детей от рождения до трех лет; стойкие нарушения функций организма, обусловленные физическими и (или) умственными возможностями; ограничение жизнедеятельности вследствие социально значимых заболеваний и заболеваний, представляющих опасность для окружающих; неспособность к самообслуживанию в связи с преклонным возрастом, вследствие перенесенной болезни и (или) инвалидности; жестокое обращение, приведшее к социальной дезадаптации и социальной депривации– единовременно в размере 10 (десять) месячных расчетных показателей;</w:t>
      </w:r>
    </w:p>
    <w:bookmarkEnd w:id="79"/>
    <w:bookmarkStart w:name="z95" w:id="80"/>
    <w:p>
      <w:pPr>
        <w:spacing w:after="0"/>
        <w:ind w:left="0"/>
        <w:jc w:val="both"/>
      </w:pPr>
      <w:r>
        <w:rPr>
          <w:rFonts w:ascii="Times New Roman"/>
          <w:b w:val="false"/>
          <w:i w:val="false"/>
          <w:color w:val="000000"/>
          <w:sz w:val="28"/>
        </w:rPr>
        <w:t>
      бездомность (лица без определенного места жительства), освобождение из мест лишения свободы, нахождение на учете службы пробации– единовременно в размере 10 (десять) месячных расчетных показателей.</w:t>
      </w:r>
    </w:p>
    <w:bookmarkEnd w:id="80"/>
    <w:bookmarkStart w:name="z96" w:id="81"/>
    <w:p>
      <w:pPr>
        <w:spacing w:after="0"/>
        <w:ind w:left="0"/>
        <w:jc w:val="both"/>
      </w:pPr>
      <w:r>
        <w:rPr>
          <w:rFonts w:ascii="Times New Roman"/>
          <w:b w:val="false"/>
          <w:i w:val="false"/>
          <w:color w:val="000000"/>
          <w:sz w:val="28"/>
        </w:rPr>
        <w:t>
      10. Социальная помощь предоставляется без учета доходов за исключением лиц, находящихся на полном государственном обеспечении следующим категориям граждан, оказавшимся в трудной жизненной ситуации:</w:t>
      </w:r>
    </w:p>
    <w:bookmarkEnd w:id="81"/>
    <w:bookmarkStart w:name="z97" w:id="82"/>
    <w:p>
      <w:pPr>
        <w:spacing w:after="0"/>
        <w:ind w:left="0"/>
        <w:jc w:val="both"/>
      </w:pPr>
      <w:r>
        <w:rPr>
          <w:rFonts w:ascii="Times New Roman"/>
          <w:b w:val="false"/>
          <w:i w:val="false"/>
          <w:color w:val="000000"/>
          <w:sz w:val="28"/>
        </w:rPr>
        <w:t>
      гражданам, имеющим злокачественные новообразования, находящимся на амбулаторном наблюдении согласно справке медицинского учреждения, гражданам, болезни вызваны вирусом иммунодефицита человека (ВИЧ) согласно справке государственного коммунального государственного предприятия на праве хозяйственного ведения "Областного центра по профилактике и борьбе со СПИД" государственного учреждения "Управление здравоохранения акимата Северо-Казахстанской области" - единовременно в размере 10(десяти) месячных расчетных показателей;</w:t>
      </w:r>
    </w:p>
    <w:bookmarkEnd w:id="82"/>
    <w:bookmarkStart w:name="z98" w:id="83"/>
    <w:p>
      <w:pPr>
        <w:spacing w:after="0"/>
        <w:ind w:left="0"/>
        <w:jc w:val="both"/>
      </w:pPr>
      <w:r>
        <w:rPr>
          <w:rFonts w:ascii="Times New Roman"/>
          <w:b w:val="false"/>
          <w:i w:val="false"/>
          <w:color w:val="000000"/>
          <w:sz w:val="28"/>
        </w:rPr>
        <w:t>
      родителям или иным законным представителям инфицированных детей с болезнью, вызванной вирусом иммунодефицита человека (ВИЧ) для постоянного ухода и дополнительного усиленного питания на основании справки медицинского учреждения, осуществляющей деятельность в сфере профилактики ВИЧ-инфекции, ежемесячно в размере 2 (двух) кратного прожиточного минимума;</w:t>
      </w:r>
    </w:p>
    <w:bookmarkEnd w:id="83"/>
    <w:bookmarkStart w:name="z99" w:id="84"/>
    <w:p>
      <w:pPr>
        <w:spacing w:after="0"/>
        <w:ind w:left="0"/>
        <w:jc w:val="both"/>
      </w:pPr>
      <w:r>
        <w:rPr>
          <w:rFonts w:ascii="Times New Roman"/>
          <w:b w:val="false"/>
          <w:i w:val="false"/>
          <w:color w:val="000000"/>
          <w:sz w:val="28"/>
        </w:rPr>
        <w:t>
      гражданину (семье) по причине ущерба ему (ей) либо его (ее) имуществу вследствие стихийного бедствия или пожара – единовременно в размере до 100 (сто) месячных расчетных показателей одному из собственников жилья (жилого строения), срок оказания не позднее шести месяцев с момента наступления трудной жизненной ситуации на основании документа, подтверждающего факт стихийного бедствия, пожара;</w:t>
      </w:r>
    </w:p>
    <w:bookmarkEnd w:id="84"/>
    <w:bookmarkStart w:name="z100" w:id="85"/>
    <w:p>
      <w:pPr>
        <w:spacing w:after="0"/>
        <w:ind w:left="0"/>
        <w:jc w:val="both"/>
      </w:pPr>
      <w:r>
        <w:rPr>
          <w:rFonts w:ascii="Times New Roman"/>
          <w:b w:val="false"/>
          <w:i w:val="false"/>
          <w:color w:val="000000"/>
          <w:sz w:val="28"/>
        </w:rPr>
        <w:t>
      гражданам, больным туберкулезом и находящимся на амбулаторном лечении на основании списков, предоставляемых районной больницей Айыртауского района, на дополнительное питание–ежемесячно в размере 6 (шести) месячных расчетных показателей.</w:t>
      </w:r>
    </w:p>
    <w:bookmarkEnd w:id="85"/>
    <w:bookmarkStart w:name="z101" w:id="86"/>
    <w:p>
      <w:pPr>
        <w:spacing w:after="0"/>
        <w:ind w:left="0"/>
        <w:jc w:val="both"/>
      </w:pPr>
      <w:r>
        <w:rPr>
          <w:rFonts w:ascii="Times New Roman"/>
          <w:b w:val="false"/>
          <w:i w:val="false"/>
          <w:color w:val="000000"/>
          <w:sz w:val="28"/>
        </w:rPr>
        <w:t>
      11. Социальная помощь с учетом доходов предоставляется следующим категориям граждан:</w:t>
      </w:r>
    </w:p>
    <w:bookmarkEnd w:id="86"/>
    <w:bookmarkStart w:name="z102" w:id="87"/>
    <w:p>
      <w:pPr>
        <w:spacing w:after="0"/>
        <w:ind w:left="0"/>
        <w:jc w:val="both"/>
      </w:pPr>
      <w:r>
        <w:rPr>
          <w:rFonts w:ascii="Times New Roman"/>
          <w:b w:val="false"/>
          <w:i w:val="false"/>
          <w:color w:val="000000"/>
          <w:sz w:val="28"/>
        </w:rPr>
        <w:t>
      семьям со среднедушевым доходом ниже величины прожиточного минимума в оплате стоимости очной формы обучения в высших учебных заведениях Северо-Казахстанской области, с учетом среднедушевого дохода лица (семьи), не превышающего порога однократного размера прожиточного минимума, отдельно за каждый учебный семестр в размере стоимости обучения;</w:t>
      </w:r>
    </w:p>
    <w:bookmarkEnd w:id="87"/>
    <w:bookmarkStart w:name="z103" w:id="88"/>
    <w:p>
      <w:pPr>
        <w:spacing w:after="0"/>
        <w:ind w:left="0"/>
        <w:jc w:val="both"/>
      </w:pPr>
      <w:r>
        <w:rPr>
          <w:rFonts w:ascii="Times New Roman"/>
          <w:b w:val="false"/>
          <w:i w:val="false"/>
          <w:color w:val="000000"/>
          <w:sz w:val="28"/>
        </w:rPr>
        <w:t>
      многодетным семьям, имеющим четырех и более совместно проживающих несовершеннолетних детей, с учетом среднедушевого дохода лица (семьи), не превышающего порога однократного размера прожиточного минимума, единовременно в размере 10 (десять) месячных расчетных показателей.</w:t>
      </w:r>
    </w:p>
    <w:bookmarkEnd w:id="88"/>
    <w:bookmarkStart w:name="z104" w:id="89"/>
    <w:p>
      <w:pPr>
        <w:spacing w:after="0"/>
        <w:ind w:left="0"/>
        <w:jc w:val="both"/>
      </w:pPr>
      <w:r>
        <w:rPr>
          <w:rFonts w:ascii="Times New Roman"/>
          <w:b w:val="false"/>
          <w:i w:val="false"/>
          <w:color w:val="000000"/>
          <w:sz w:val="28"/>
        </w:rPr>
        <w:t>
      12. Единовременная социальная помощь оказывается без учета доходов следующим категориям граждан:</w:t>
      </w:r>
    </w:p>
    <w:bookmarkEnd w:id="89"/>
    <w:bookmarkStart w:name="z105" w:id="90"/>
    <w:p>
      <w:pPr>
        <w:spacing w:after="0"/>
        <w:ind w:left="0"/>
        <w:jc w:val="both"/>
      </w:pPr>
      <w:r>
        <w:rPr>
          <w:rFonts w:ascii="Times New Roman"/>
          <w:b w:val="false"/>
          <w:i w:val="false"/>
          <w:color w:val="000000"/>
          <w:sz w:val="28"/>
        </w:rPr>
        <w:t>
      ветеранам Великой Отечественной войны, ветеранам боевых действий на территории других государств, ветеранам, приравненным по льготам к ветеранам Великой Отечественной войны,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и другим лицам, указанным в статье 8 Закона Республики Казахстан "О ветеранах" на оплату зубопротезирования, не превышающую сумму в размере 70 (семьдесят) месячных расчетных показателей, кроме драгоценных металлов и протезов из металлокерамики, металлоакрила;</w:t>
      </w:r>
    </w:p>
    <w:bookmarkEnd w:id="90"/>
    <w:bookmarkStart w:name="z106" w:id="91"/>
    <w:p>
      <w:pPr>
        <w:spacing w:after="0"/>
        <w:ind w:left="0"/>
        <w:jc w:val="both"/>
      </w:pPr>
      <w:r>
        <w:rPr>
          <w:rFonts w:ascii="Times New Roman"/>
          <w:b w:val="false"/>
          <w:i w:val="false"/>
          <w:color w:val="000000"/>
          <w:sz w:val="28"/>
        </w:rPr>
        <w:t>
      ветеранам Великой Отечественной войны, ветеранам боевых действий на территории других государств, ветеранам, приравненным по льготам к ветеранам Великой Отечественной войны и другим лицам, указанным в статье 8 Закона Республики Казахстан "О ветеранах", на возмещение затрат за оплату коммунальных услуг и приобретение топлива, в размере 2 (двух) месячных расчетных показателей, ежемесячно;</w:t>
      </w:r>
    </w:p>
    <w:bookmarkEnd w:id="91"/>
    <w:bookmarkStart w:name="z107" w:id="92"/>
    <w:p>
      <w:pPr>
        <w:spacing w:after="0"/>
        <w:ind w:left="0"/>
        <w:jc w:val="both"/>
      </w:pPr>
      <w:r>
        <w:rPr>
          <w:rFonts w:ascii="Times New Roman"/>
          <w:b w:val="false"/>
          <w:i w:val="false"/>
          <w:color w:val="000000"/>
          <w:sz w:val="28"/>
        </w:rPr>
        <w:t>
      ветеранам Великой Отечественной войны, ветеранам боевых действий на территории других государств, ветеранам, приравненным по льготам к ветеранам Великой Отечественной войны,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и другим лицам, указанным в статье 8 Закона Республики Казахстан "О ветеранах", лицам с инвалидностью первой, второй, третьей группы от общего заболевания и детям с инвалидностью до семи лет, с семи до восемнадцати лет первой, второй, третьей групп на санаторно-курортное лечение в санаториях (профилакториях) Республики Казахстан, согласно рекомендациям лечебно-профилактического учреждения по месту жительства заявителя c предоставлением выписки из санаторно-курортной карты)в размере стоимости санаторно-курортного лечения, единовременно;</w:t>
      </w:r>
    </w:p>
    <w:bookmarkEnd w:id="92"/>
    <w:bookmarkStart w:name="z108" w:id="93"/>
    <w:p>
      <w:pPr>
        <w:spacing w:after="0"/>
        <w:ind w:left="0"/>
        <w:jc w:val="both"/>
      </w:pPr>
      <w:r>
        <w:rPr>
          <w:rFonts w:ascii="Times New Roman"/>
          <w:b w:val="false"/>
          <w:i w:val="false"/>
          <w:color w:val="000000"/>
          <w:sz w:val="28"/>
        </w:rPr>
        <w:t>
      ветеранам Великой Отечественной войны, ветеранам боевых действий на территории других государств, ветеранам, приравненным по льготам к ветеранам Великой Отечественной войны,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и другим лицам, указанным в статье 8 Закона Республики Казахстан "О ветеранах", пострадавших в зоне Семипалатинского ядерного полигона, лицам с инвалидностью первой, второй, третьей групп от общего заболевания и детям с инвалидностью до семи лет, с семи до восемнадцати лет первой, второй, третьей групп, а также граждан, сопровождающих детей с инвалидностью, в размере стоимости проезда от станции отправления до места госпитализации и обратно по территории Республики Казахстан железнодорожным (плацкартный вагон), автомобильным пассажирским транспортом (кроме такси), при предоставлении подтверждающих документов;</w:t>
      </w:r>
    </w:p>
    <w:bookmarkEnd w:id="93"/>
    <w:bookmarkStart w:name="z109" w:id="94"/>
    <w:p>
      <w:pPr>
        <w:spacing w:after="0"/>
        <w:ind w:left="0"/>
        <w:jc w:val="both"/>
      </w:pPr>
      <w:r>
        <w:rPr>
          <w:rFonts w:ascii="Times New Roman"/>
          <w:b w:val="false"/>
          <w:i w:val="false"/>
          <w:color w:val="000000"/>
          <w:sz w:val="28"/>
        </w:rPr>
        <w:t>
      лицам с инвалидностью первой, второй, третьей групп от общего заболевания и детям с инвалидностью до семи лет, с семи до восемнадцати лет первой, второй, третьей групп социальная помощь осуществляется при условии отсутствия получения медицинской реабилитации в виде санаторно-курортного лечения согласно Правилам предоставления санаторно-курортного лечения лицам с инвалидностью и детям с инвалидностью, утвержденным приказом Министра здравоохранения и социального развития Республики Казахстанот 22 января 2015 года № 26 "О некоторых вопросах абилитации и реабилитации лиц с инвалидностью" (зарегистрированным в Реестре государственной регистрации нормативных правовых актов под № 10370).</w:t>
      </w:r>
    </w:p>
    <w:bookmarkEnd w:id="94"/>
    <w:bookmarkStart w:name="z110" w:id="95"/>
    <w:p>
      <w:pPr>
        <w:spacing w:after="0"/>
        <w:ind w:left="0"/>
        <w:jc w:val="both"/>
      </w:pPr>
      <w:r>
        <w:rPr>
          <w:rFonts w:ascii="Times New Roman"/>
          <w:b w:val="false"/>
          <w:i w:val="false"/>
          <w:color w:val="000000"/>
          <w:sz w:val="28"/>
        </w:rPr>
        <w:t>
      13. Расчет среднедушевого дохода лица (семьи), производится в соответствии с Правилами исчисления совокупного дохода лица (семьи), претендующего на получение государственной адресной социальной помощи утвержденными приказом Министра труда и социальной защиты населения Республики Казахстан от 8 июля 2009 года № 237-п "Об утверждении Правил исчисления совокупного дохода лица (семьи), претендующего на получение государственной адресной социальной помощи" (зарегистрирован в Реестре государственной регистрации нормативных правовых актов под № 5757).</w:t>
      </w:r>
    </w:p>
    <w:bookmarkEnd w:id="95"/>
    <w:bookmarkStart w:name="z111" w:id="96"/>
    <w:p>
      <w:pPr>
        <w:spacing w:after="0"/>
        <w:ind w:left="0"/>
        <w:jc w:val="left"/>
      </w:pPr>
      <w:r>
        <w:rPr>
          <w:rFonts w:ascii="Times New Roman"/>
          <w:b/>
          <w:i w:val="false"/>
          <w:color w:val="000000"/>
        </w:rPr>
        <w:t xml:space="preserve"> Глава 3. Порядок оказания социальной помощи</w:t>
      </w:r>
    </w:p>
    <w:bookmarkEnd w:id="96"/>
    <w:bookmarkStart w:name="z112" w:id="97"/>
    <w:p>
      <w:pPr>
        <w:spacing w:after="0"/>
        <w:ind w:left="0"/>
        <w:jc w:val="both"/>
      </w:pPr>
      <w:r>
        <w:rPr>
          <w:rFonts w:ascii="Times New Roman"/>
          <w:b w:val="false"/>
          <w:i w:val="false"/>
          <w:color w:val="000000"/>
          <w:sz w:val="28"/>
        </w:rPr>
        <w:t>
      14. Порядок оказания социальной помощи, основания для прекращения и возврата предоставляемой социальной помощи определяется Типовым правилам.</w:t>
      </w:r>
    </w:p>
    <w:bookmarkEnd w:id="97"/>
    <w:bookmarkStart w:name="z113" w:id="98"/>
    <w:p>
      <w:pPr>
        <w:spacing w:after="0"/>
        <w:ind w:left="0"/>
        <w:jc w:val="both"/>
      </w:pPr>
      <w:r>
        <w:rPr>
          <w:rFonts w:ascii="Times New Roman"/>
          <w:b w:val="false"/>
          <w:i w:val="false"/>
          <w:color w:val="000000"/>
          <w:sz w:val="28"/>
        </w:rPr>
        <w:t>
      15. Социальная помощь к праздничным дням оказывается по спискам, утверждаемым акиматом Айыртауского района Северо-Казахстанской области по представлению уполномоченной организации либо иных организаций, без истребования заявлений и прилагаемых документов от получателей.</w:t>
      </w:r>
    </w:p>
    <w:bookmarkEnd w:id="98"/>
    <w:bookmarkStart w:name="z114" w:id="99"/>
    <w:p>
      <w:pPr>
        <w:spacing w:after="0"/>
        <w:ind w:left="0"/>
        <w:jc w:val="both"/>
      </w:pPr>
      <w:r>
        <w:rPr>
          <w:rFonts w:ascii="Times New Roman"/>
          <w:b w:val="false"/>
          <w:i w:val="false"/>
          <w:color w:val="000000"/>
          <w:sz w:val="28"/>
        </w:rPr>
        <w:t>
      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представляет заявление с приложением перечня документов согласно пункту 13 Типовых правил.</w:t>
      </w:r>
    </w:p>
    <w:bookmarkEnd w:id="99"/>
    <w:bookmarkStart w:name="z115" w:id="100"/>
    <w:p>
      <w:pPr>
        <w:spacing w:after="0"/>
        <w:ind w:left="0"/>
        <w:jc w:val="both"/>
      </w:pPr>
      <w:r>
        <w:rPr>
          <w:rFonts w:ascii="Times New Roman"/>
          <w:b w:val="false"/>
          <w:i w:val="false"/>
          <w:color w:val="000000"/>
          <w:sz w:val="28"/>
        </w:rPr>
        <w:t>
      16. Финансирование расходов на предоставление социальной помощи осуществляется в пределах средств, предусмотренных бюджетом Айыртауского района на текущий финансовый год.</w:t>
      </w:r>
    </w:p>
    <w:bookmarkEnd w:id="100"/>
    <w:bookmarkStart w:name="z116" w:id="101"/>
    <w:p>
      <w:pPr>
        <w:spacing w:after="0"/>
        <w:ind w:left="0"/>
        <w:jc w:val="both"/>
      </w:pPr>
      <w:r>
        <w:rPr>
          <w:rFonts w:ascii="Times New Roman"/>
          <w:b w:val="false"/>
          <w:i w:val="false"/>
          <w:color w:val="000000"/>
          <w:sz w:val="28"/>
        </w:rPr>
        <w:t>
      Социальная помощьпредоставляется уполномоченным органом через банки второго уровня или организации, осуществляющие отдельные виды банковских операций путем перечисления сумм на лицевые счета заявителей.</w:t>
      </w:r>
    </w:p>
    <w:bookmarkEnd w:id="101"/>
    <w:bookmarkStart w:name="z117" w:id="102"/>
    <w:p>
      <w:pPr>
        <w:spacing w:after="0"/>
        <w:ind w:left="0"/>
        <w:jc w:val="left"/>
      </w:pPr>
      <w:r>
        <w:rPr>
          <w:rFonts w:ascii="Times New Roman"/>
          <w:b/>
          <w:i w:val="false"/>
          <w:color w:val="000000"/>
        </w:rPr>
        <w:t xml:space="preserve"> Глава 4. Заключительное положение</w:t>
      </w:r>
    </w:p>
    <w:bookmarkEnd w:id="102"/>
    <w:bookmarkStart w:name="z118" w:id="103"/>
    <w:p>
      <w:pPr>
        <w:spacing w:after="0"/>
        <w:ind w:left="0"/>
        <w:jc w:val="both"/>
      </w:pPr>
      <w:r>
        <w:rPr>
          <w:rFonts w:ascii="Times New Roman"/>
          <w:b w:val="false"/>
          <w:i w:val="false"/>
          <w:color w:val="000000"/>
          <w:sz w:val="28"/>
        </w:rPr>
        <w:t>
      17.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10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