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a4b1" w14:textId="27da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Имантауского сельского округа Айыртауского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26 декабря 2023 года № 8-11-13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Имантауского сельского округа Айыртауского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99 595,0 тысяч тенге:</w:t>
      </w:r>
    </w:p>
    <w:bookmarkEnd w:id="3"/>
    <w:bookmarkStart w:name="z5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12 000,0 тысяч тенге;</w:t>
      </w:r>
    </w:p>
    <w:bookmarkEnd w:id="4"/>
    <w:bookmarkStart w:name="z5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5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5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87 595,0 тысяч тенге;</w:t>
      </w:r>
    </w:p>
    <w:bookmarkEnd w:id="7"/>
    <w:bookmarkStart w:name="z5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100 869,2 тысяч тенге;</w:t>
      </w:r>
    </w:p>
    <w:bookmarkEnd w:id="8"/>
    <w:bookmarkStart w:name="z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6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6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6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6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6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- 1 274,2 тысяч тенге;</w:t>
      </w:r>
    </w:p>
    <w:bookmarkEnd w:id="15"/>
    <w:bookmarkStart w:name="z6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1 274,2 тысяч тенге:</w:t>
      </w:r>
    </w:p>
    <w:bookmarkEnd w:id="16"/>
    <w:bookmarkStart w:name="z6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6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7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1 274,2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Айыртауского районного маслихата Северо-Казахстанской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8-12-13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2024 год формируются в соответствии со статьей 52-1 Бюджетного кодекса Республики Казахстан.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на 2024 год объемы бюджетных субвенций передаваемые из районного бюджета в бюджет сельского округа в сумме 24 924,0 тысяч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4. Учесть целевые трансферты передаваемые из районного бюджета в бюджет сельского округа на 2024 год в сумме 33 571,0 тысяч тенге.</w:t>
      </w:r>
    </w:p>
    <w:bookmarkEnd w:id="22"/>
    <w:bookmarkStart w:name="z7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Имантауского сельского округа на 2024-2026 годы.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Айыртауского районного маслихата Северо-Казахстанской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8-12-13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целевые трансферты передаваемые из областного бюджета в бюджет сельского округа на 2024 год в сумме 29 000,0 тысяч тенге.</w:t>
      </w:r>
    </w:p>
    <w:bookmarkEnd w:id="24"/>
    <w:bookmarkStart w:name="z7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Имантауского сельского округа на 2024-2026 годы.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Айыртауского районного маслихата Северо-Казахстанской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8-12-13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целевые трансферты передаваемые из республиканского бюджета в бюджет сельского округа на 2024 год в сумме 100,0 тысяч тенге.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Имантауского сельского округа на 2024-2026 годы. </w:t>
      </w:r>
    </w:p>
    <w:bookmarkEnd w:id="27"/>
    <w:bookmarkStart w:name="z7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6-1 в соответствии с решением Айыртауского районного маслихата Северо-Казахстанской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8-12-13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8-11-13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Имантауского сельского округа Айыртауского района на 2024 год</w:t>
      </w:r>
    </w:p>
    <w:bookmarkEnd w:id="30"/>
    <w:bookmarkStart w:name="z8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8-12-13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100 869,2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47 168,6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8-11-13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Имантауского сельского округа Айыртауского района на 2025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8-11-13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Имантауского сельского округа Айыртауского района на 2026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8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Айыртауского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26 декабря 2023 года № 8-11-13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Направление свободных остатков, сложившихся на 1 января 2024 года</w:t>
      </w:r>
    </w:p>
    <w:bookmarkEnd w:id="39"/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8-12-13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