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57408" w14:textId="09574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Украинского сельского округа Айыртауского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26 декабря 2023 года № 8-11-21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Айыртауский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Украинского сельского округа Айыртауского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66 880,9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7 862,0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–520,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3 918,0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54 580,9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69 061,1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- 2 180,2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2 180,2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2 180,2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решений Айыртауского районного маслихата Северо-Казахстанской области от 05.03.2024 </w:t>
      </w:r>
      <w:r>
        <w:rPr>
          <w:rFonts w:ascii="Times New Roman"/>
          <w:b w:val="false"/>
          <w:i w:val="false"/>
          <w:color w:val="000000"/>
          <w:sz w:val="28"/>
        </w:rPr>
        <w:t>№ 8-12-21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01.01.2024); от 30.05.2024 </w:t>
      </w:r>
      <w:r>
        <w:rPr>
          <w:rFonts w:ascii="Times New Roman"/>
          <w:b w:val="false"/>
          <w:i w:val="false"/>
          <w:color w:val="000000"/>
          <w:sz w:val="28"/>
        </w:rPr>
        <w:t>№ 8-16-10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2024 год формируются в соответствии со статьей 52-1 Бюджетного кодекса Республики Казахстан.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на 2024 год объемы бюджетных субвенций передаваемые из районного бюджета в бюджет сельского округа в сумме 27 802,0 тысяч тенге.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целевые трансферты передаваемые из районного бюджета в бюджет сельского округа на 2024 год в сумме 26 688,9 тысяч тенге.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Украинского сельского округа на 2024-2026 годы.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Сноска. Пункт 4 в редакции решения Айыртауского районного маслихата Северо-Казахстанской области от 30.05.2024 </w:t>
      </w:r>
      <w:r>
        <w:rPr>
          <w:rFonts w:ascii="Times New Roman"/>
          <w:b w:val="false"/>
          <w:i w:val="false"/>
          <w:color w:val="000000"/>
          <w:sz w:val="28"/>
        </w:rPr>
        <w:t>№ 8-16-10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целевые трансферты передаваемые из республиканского бюджета в бюджет сельского округа на 2024 год в сумме 90,0 тысяч тенге.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сельского округа о реализации решения Айыртауского районного маслихата об утверждении бюджета Украинского сельского округа на 2024-2026 годы.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Айыртауского районного маслихата Северо-Казахстанской области от 05.03.2024 </w:t>
      </w:r>
      <w:r>
        <w:rPr>
          <w:rFonts w:ascii="Times New Roman"/>
          <w:b w:val="false"/>
          <w:i w:val="false"/>
          <w:color w:val="000000"/>
          <w:sz w:val="28"/>
        </w:rPr>
        <w:t>№ 8-12-21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Айыртауского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8-11-21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Украинского сельского округа Айыртауского района на 2024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Айыртауского районного маслихата Северо-Казахстанской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8-12-21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01.01.2024); от 30.05.2024 </w:t>
      </w:r>
      <w:r>
        <w:rPr>
          <w:rFonts w:ascii="Times New Roman"/>
          <w:b w:val="false"/>
          <w:i w:val="false"/>
          <w:color w:val="ff0000"/>
          <w:sz w:val="28"/>
        </w:rPr>
        <w:t>№ 8-16-10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66 880,9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54 580,9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54 580,9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54 580,9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69 061,1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49 600,8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1 429,8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- 2 180,2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8-11-21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Украинского сельского округа Айыртауского района на 2025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8-11-21</w:t>
            </w:r>
          </w:p>
        </w:tc>
      </w:tr>
    </w:tbl>
    <w:bookmarkStart w:name="z4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Украинского сельского округа Айыртауского района на 2026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8-11-21</w:t>
            </w:r>
          </w:p>
        </w:tc>
      </w:tr>
    </w:tbl>
    <w:bookmarkStart w:name="z4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остатков, сложившихся на 1 января 2024 года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Айыртауского районного маслихата Северо-Казахстанской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8-12-21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