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10c4" w14:textId="cb11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и переименовании улиц села Имантау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Имантауского сельского округа Айыртауского района Северо-Казахстанской области от 11 октября 2023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Имантау, на основании заключения Северо-Казахстанской областной ономастической комиссии от 04 июля 2023 года, аким Имантауского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улицу Промкомбинат в селе Имантау Айыртауского района Северо-Казахстанской области в улицу Көктөбе.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Присвоить безымянной улице в селе Имантау Айыртауского района Северо-Казахстанской области наименование Гүлдер.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Имантауского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