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fb4d" w14:textId="d92f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29-10 "Об утверждении бюджета сельского округа Үлкен Қараой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11 августа 2023 года № 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от 28 декабря 2022 года № 29-10 "Об утверждении бюджета сельского округа Үлкен Қараой Акжарского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Үлкен Қараой Акжарского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100 330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106 874,3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-1558,3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1558,3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1558,3 тыс.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Үлкен Қараой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селских округах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