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42358" w14:textId="47423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Акжарского районного маслихата от 28 декабря 2022 года № 29-11 "Об утверждении бюджета Уялинского сельского округа Акжарского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11 августа 2023 года № 8-2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от 28 декабря 2022 года № 29-11 "Об утверждении бюджета Уялинского сельского округа Акжарского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Уялинского сельского округа Акжарского района 2023-2025 годы согласно приложениям 1, 2 и 3 к настоящему решению соответственно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68 589,4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21 572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45 517,4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72 151,7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-3 562,3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3 562,3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3 562,3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2023 года № 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29-11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Уялинского сельского округа Акжарского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68589,4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45517,4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45517,4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 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