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687d" w14:textId="8aa6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Акжарского районного маслихата Северо-Казахстанской области от 27 декабря 2022 года № 28-2 "О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служащим, за исключением лиц, занимающих руководящие должности, аппаратов акимов сельских округов, прибывшим для работы и проживания в сельские населенные пункты Акжарского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22 августа 2023 года № 9-2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от 27 декабря 2022 года № 28-2 "О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служащим, за исключением лиц, занимающих руководящие должности, аппаратов акимов сельских округов, прибывшим для работы и проживания в сельские населенные пункты Акжарского района"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приказами Министра национальной экономики Республики Казахстан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85702), от 29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183404), Акжарский районный маслихат РЕШИЛ:".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