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1bd2" w14:textId="d701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29-3 "Об утверждении бюджета Акжаркынского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7 ноября 2023 года № 11-9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Акжаркынского сельского округа Акжарского района на 2023-2025 годы от 28 декабря 2022 года №29-3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Акжаркынского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67633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74371,6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- 3151,6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3 151,6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3 151,6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11-9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